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EF" w:rsidRPr="00D373EF" w:rsidRDefault="00D373EF" w:rsidP="00D373EF">
      <w:pPr>
        <w:pStyle w:val="1"/>
        <w:spacing w:before="67" w:line="322" w:lineRule="exact"/>
        <w:jc w:val="right"/>
      </w:pPr>
      <w:bookmarkStart w:id="0" w:name="bookmark1"/>
      <w:bookmarkStart w:id="1" w:name="_GoBack"/>
      <w:bookmarkEnd w:id="1"/>
      <w:r w:rsidRPr="00D373EF">
        <w:t>УТВЕРЖДАЮ:</w:t>
      </w:r>
    </w:p>
    <w:p w:rsidR="00D373EF" w:rsidRPr="00D373EF" w:rsidRDefault="00D373EF" w:rsidP="00D373EF">
      <w:pPr>
        <w:jc w:val="right"/>
        <w:rPr>
          <w:rFonts w:ascii="Times New Roman" w:hAnsi="Times New Roman" w:cs="Times New Roman"/>
        </w:rPr>
      </w:pPr>
      <w:r w:rsidRPr="00D373EF">
        <w:rPr>
          <w:rFonts w:ascii="Times New Roman" w:hAnsi="Times New Roman" w:cs="Times New Roman"/>
        </w:rPr>
        <w:t>Директор</w:t>
      </w:r>
      <w:r w:rsidRPr="00D373EF">
        <w:rPr>
          <w:rFonts w:ascii="Times New Roman" w:hAnsi="Times New Roman" w:cs="Times New Roman"/>
          <w:spacing w:val="-7"/>
        </w:rPr>
        <w:t xml:space="preserve"> </w:t>
      </w:r>
      <w:r w:rsidRPr="00D373EF">
        <w:rPr>
          <w:rFonts w:ascii="Times New Roman" w:hAnsi="Times New Roman" w:cs="Times New Roman"/>
        </w:rPr>
        <w:t>ООО</w:t>
      </w:r>
      <w:r w:rsidRPr="00D373EF">
        <w:rPr>
          <w:rFonts w:ascii="Times New Roman" w:hAnsi="Times New Roman" w:cs="Times New Roman"/>
          <w:spacing w:val="-1"/>
        </w:rPr>
        <w:t xml:space="preserve"> </w:t>
      </w:r>
      <w:r w:rsidRPr="00D373EF">
        <w:rPr>
          <w:rFonts w:ascii="Times New Roman" w:hAnsi="Times New Roman" w:cs="Times New Roman"/>
        </w:rPr>
        <w:t>«УЧЕБНЫЙ КОМБИНАТ №1 »</w:t>
      </w:r>
    </w:p>
    <w:p w:rsidR="00D373EF" w:rsidRPr="00D373EF" w:rsidRDefault="00D373EF" w:rsidP="00D373EF">
      <w:pPr>
        <w:pStyle w:val="aa"/>
        <w:spacing w:before="1"/>
        <w:jc w:val="right"/>
        <w:rPr>
          <w:sz w:val="37"/>
        </w:rPr>
      </w:pPr>
    </w:p>
    <w:p w:rsidR="00D373EF" w:rsidRPr="00D373EF" w:rsidRDefault="00D373EF" w:rsidP="00D373EF">
      <w:pPr>
        <w:pStyle w:val="1"/>
        <w:spacing w:before="1"/>
        <w:ind w:left="6689"/>
        <w:jc w:val="right"/>
        <w:rPr>
          <w:sz w:val="28"/>
        </w:rPr>
      </w:pPr>
      <w:r w:rsidRPr="00D373EF">
        <w:t>А.В.Пасюгин</w:t>
      </w:r>
    </w:p>
    <w:p w:rsidR="00D373EF" w:rsidRPr="00D373EF" w:rsidRDefault="00D373EF" w:rsidP="00D373EF">
      <w:pPr>
        <w:spacing w:before="5"/>
        <w:ind w:left="5075"/>
        <w:jc w:val="right"/>
        <w:rPr>
          <w:rFonts w:ascii="Times New Roman" w:hAnsi="Times New Roman" w:cs="Times New Roman"/>
          <w:sz w:val="28"/>
        </w:rPr>
      </w:pPr>
      <w:r w:rsidRPr="00D373EF">
        <w:rPr>
          <w:rFonts w:ascii="Times New Roman" w:hAnsi="Times New Roman" w:cs="Times New Roman"/>
          <w:sz w:val="28"/>
        </w:rPr>
        <w:t>«27»</w:t>
      </w:r>
      <w:r w:rsidRPr="00D373EF">
        <w:rPr>
          <w:rFonts w:ascii="Times New Roman" w:hAnsi="Times New Roman" w:cs="Times New Roman"/>
          <w:spacing w:val="-5"/>
          <w:sz w:val="28"/>
        </w:rPr>
        <w:t xml:space="preserve"> </w:t>
      </w:r>
      <w:r w:rsidRPr="00D373EF">
        <w:rPr>
          <w:rFonts w:ascii="Times New Roman" w:hAnsi="Times New Roman" w:cs="Times New Roman"/>
          <w:sz w:val="28"/>
        </w:rPr>
        <w:t>Августа</w:t>
      </w:r>
      <w:r w:rsidRPr="00D373EF">
        <w:rPr>
          <w:rFonts w:ascii="Times New Roman" w:hAnsi="Times New Roman" w:cs="Times New Roman"/>
          <w:spacing w:val="2"/>
          <w:sz w:val="28"/>
        </w:rPr>
        <w:t xml:space="preserve"> </w:t>
      </w:r>
      <w:r w:rsidRPr="00D373EF">
        <w:rPr>
          <w:rFonts w:ascii="Times New Roman" w:hAnsi="Times New Roman" w:cs="Times New Roman"/>
          <w:sz w:val="28"/>
        </w:rPr>
        <w:t>2021 г.</w:t>
      </w:r>
    </w:p>
    <w:p w:rsidR="00475858" w:rsidRDefault="00475858" w:rsidP="0052282A">
      <w:pPr>
        <w:widowControl w:val="0"/>
        <w:shd w:val="clear" w:color="auto" w:fill="FFFFFF"/>
        <w:autoSpaceDE w:val="0"/>
        <w:autoSpaceDN w:val="0"/>
        <w:adjustRightInd w:val="0"/>
        <w:ind w:left="709"/>
        <w:jc w:val="right"/>
        <w:rPr>
          <w:rFonts w:ascii="Times New Roman" w:hAnsi="Times New Roman" w:cs="Times New Roman"/>
          <w:bCs/>
          <w:sz w:val="26"/>
          <w:szCs w:val="26"/>
        </w:rPr>
      </w:pPr>
    </w:p>
    <w:p w:rsidR="000F68CA" w:rsidRDefault="000F68CA" w:rsidP="0052282A">
      <w:pPr>
        <w:widowControl w:val="0"/>
        <w:shd w:val="clear" w:color="auto" w:fill="FFFFFF"/>
        <w:autoSpaceDE w:val="0"/>
        <w:autoSpaceDN w:val="0"/>
        <w:adjustRightInd w:val="0"/>
        <w:ind w:left="709"/>
        <w:jc w:val="right"/>
        <w:rPr>
          <w:rFonts w:ascii="Times New Roman" w:hAnsi="Times New Roman" w:cs="Times New Roman"/>
          <w:bCs/>
          <w:sz w:val="26"/>
          <w:szCs w:val="26"/>
        </w:rPr>
      </w:pPr>
    </w:p>
    <w:p w:rsidR="00005DEA" w:rsidRPr="00DE4523" w:rsidRDefault="00005DEA" w:rsidP="0052282A">
      <w:pPr>
        <w:pStyle w:val="22"/>
        <w:keepNext/>
        <w:keepLines/>
        <w:shd w:val="clear" w:color="auto" w:fill="auto"/>
        <w:spacing w:after="0" w:line="240" w:lineRule="auto"/>
        <w:ind w:left="709"/>
        <w:outlineLvl w:val="9"/>
        <w:rPr>
          <w:i w:val="0"/>
          <w:caps/>
          <w:spacing w:val="0"/>
          <w:sz w:val="26"/>
          <w:szCs w:val="26"/>
        </w:rPr>
      </w:pPr>
    </w:p>
    <w:p w:rsidR="00D373EF" w:rsidRDefault="00D373EF" w:rsidP="0052282A">
      <w:pPr>
        <w:pStyle w:val="22"/>
        <w:keepNext/>
        <w:keepLines/>
        <w:shd w:val="clear" w:color="auto" w:fill="auto"/>
        <w:spacing w:after="0" w:line="240" w:lineRule="auto"/>
        <w:ind w:left="709"/>
        <w:outlineLvl w:val="9"/>
        <w:rPr>
          <w:i w:val="0"/>
          <w:caps/>
          <w:spacing w:val="0"/>
          <w:sz w:val="40"/>
          <w:szCs w:val="40"/>
        </w:rPr>
      </w:pPr>
    </w:p>
    <w:p w:rsidR="00D373EF" w:rsidRDefault="00D373EF" w:rsidP="0052282A">
      <w:pPr>
        <w:pStyle w:val="22"/>
        <w:keepNext/>
        <w:keepLines/>
        <w:shd w:val="clear" w:color="auto" w:fill="auto"/>
        <w:spacing w:after="0" w:line="240" w:lineRule="auto"/>
        <w:ind w:left="709"/>
        <w:outlineLvl w:val="9"/>
        <w:rPr>
          <w:i w:val="0"/>
          <w:caps/>
          <w:spacing w:val="0"/>
          <w:sz w:val="40"/>
          <w:szCs w:val="40"/>
        </w:rPr>
      </w:pPr>
    </w:p>
    <w:p w:rsidR="00D373EF" w:rsidRDefault="00D373EF" w:rsidP="0052282A">
      <w:pPr>
        <w:pStyle w:val="22"/>
        <w:keepNext/>
        <w:keepLines/>
        <w:shd w:val="clear" w:color="auto" w:fill="auto"/>
        <w:spacing w:after="0" w:line="240" w:lineRule="auto"/>
        <w:ind w:left="709"/>
        <w:outlineLvl w:val="9"/>
        <w:rPr>
          <w:i w:val="0"/>
          <w:caps/>
          <w:spacing w:val="0"/>
          <w:sz w:val="40"/>
          <w:szCs w:val="40"/>
        </w:rPr>
      </w:pPr>
    </w:p>
    <w:p w:rsidR="00D373EF" w:rsidRDefault="00D373EF" w:rsidP="0052282A">
      <w:pPr>
        <w:pStyle w:val="22"/>
        <w:keepNext/>
        <w:keepLines/>
        <w:shd w:val="clear" w:color="auto" w:fill="auto"/>
        <w:spacing w:after="0" w:line="240" w:lineRule="auto"/>
        <w:ind w:left="709"/>
        <w:outlineLvl w:val="9"/>
        <w:rPr>
          <w:i w:val="0"/>
          <w:caps/>
          <w:spacing w:val="0"/>
          <w:sz w:val="40"/>
          <w:szCs w:val="40"/>
        </w:rPr>
      </w:pPr>
    </w:p>
    <w:p w:rsidR="00005DEA" w:rsidRPr="0052282A" w:rsidRDefault="00005DEA" w:rsidP="0052282A">
      <w:pPr>
        <w:pStyle w:val="22"/>
        <w:keepNext/>
        <w:keepLines/>
        <w:shd w:val="clear" w:color="auto" w:fill="auto"/>
        <w:spacing w:after="0" w:line="240" w:lineRule="auto"/>
        <w:ind w:left="709"/>
        <w:outlineLvl w:val="9"/>
        <w:rPr>
          <w:i w:val="0"/>
          <w:caps/>
          <w:spacing w:val="0"/>
          <w:sz w:val="40"/>
          <w:szCs w:val="40"/>
        </w:rPr>
      </w:pPr>
      <w:r w:rsidRPr="0052282A">
        <w:rPr>
          <w:i w:val="0"/>
          <w:caps/>
          <w:spacing w:val="0"/>
          <w:sz w:val="40"/>
          <w:szCs w:val="40"/>
        </w:rPr>
        <w:t xml:space="preserve">Положение </w:t>
      </w:r>
    </w:p>
    <w:p w:rsidR="00005DEA" w:rsidRPr="0052282A" w:rsidRDefault="00005DEA" w:rsidP="0052282A">
      <w:pPr>
        <w:pStyle w:val="22"/>
        <w:keepNext/>
        <w:keepLines/>
        <w:shd w:val="clear" w:color="auto" w:fill="auto"/>
        <w:spacing w:after="0" w:line="240" w:lineRule="auto"/>
        <w:ind w:left="709"/>
        <w:outlineLvl w:val="9"/>
        <w:rPr>
          <w:i w:val="0"/>
          <w:caps/>
          <w:spacing w:val="0"/>
          <w:sz w:val="40"/>
          <w:szCs w:val="40"/>
        </w:rPr>
      </w:pPr>
      <w:r w:rsidRPr="0052282A">
        <w:rPr>
          <w:i w:val="0"/>
          <w:caps/>
          <w:spacing w:val="0"/>
          <w:sz w:val="40"/>
          <w:szCs w:val="40"/>
        </w:rPr>
        <w:t>о проведении промежуточной и итоговой аттестации обучающихся</w:t>
      </w:r>
    </w:p>
    <w:p w:rsidR="00005DEA" w:rsidRPr="0052282A" w:rsidRDefault="00005DEA" w:rsidP="0052282A">
      <w:pPr>
        <w:widowControl w:val="0"/>
        <w:shd w:val="clear" w:color="auto" w:fill="FFFFFF"/>
        <w:autoSpaceDE w:val="0"/>
        <w:autoSpaceDN w:val="0"/>
        <w:adjustRightInd w:val="0"/>
        <w:ind w:left="709"/>
        <w:jc w:val="center"/>
        <w:rPr>
          <w:rFonts w:ascii="Times New Roman" w:hAnsi="Times New Roman" w:cs="Times New Roman"/>
          <w:b/>
          <w:bCs/>
          <w:smallCaps/>
          <w:sz w:val="40"/>
          <w:szCs w:val="40"/>
        </w:rPr>
      </w:pPr>
      <w:r w:rsidRPr="0052282A">
        <w:rPr>
          <w:rFonts w:ascii="Times New Roman" w:hAnsi="Times New Roman" w:cs="Times New Roman"/>
          <w:b/>
          <w:bCs/>
          <w:smallCaps/>
          <w:sz w:val="40"/>
          <w:szCs w:val="40"/>
        </w:rPr>
        <w:t>ПО ОБРАЗОВАТЕЛЬНЫМ  ПРОГРАММАМ</w:t>
      </w:r>
    </w:p>
    <w:p w:rsidR="00005DEA" w:rsidRDefault="00005DEA" w:rsidP="000F68CA">
      <w:pPr>
        <w:widowControl w:val="0"/>
        <w:shd w:val="clear" w:color="auto" w:fill="FFFFFF"/>
        <w:autoSpaceDE w:val="0"/>
        <w:autoSpaceDN w:val="0"/>
        <w:adjustRightInd w:val="0"/>
        <w:ind w:left="709"/>
        <w:jc w:val="center"/>
        <w:rPr>
          <w:rFonts w:ascii="Times New Roman" w:hAnsi="Times New Roman" w:cs="Times New Roman"/>
          <w:b/>
          <w:bCs/>
          <w:smallCaps/>
          <w:sz w:val="40"/>
          <w:szCs w:val="40"/>
        </w:rPr>
      </w:pPr>
      <w:r w:rsidRPr="0052282A">
        <w:rPr>
          <w:rFonts w:ascii="Times New Roman" w:hAnsi="Times New Roman" w:cs="Times New Roman"/>
          <w:b/>
          <w:bCs/>
          <w:smallCaps/>
          <w:sz w:val="40"/>
          <w:szCs w:val="40"/>
        </w:rPr>
        <w:t xml:space="preserve">ПРОФЕССИОНАЛЬНОЙ ПОДГОТОВКИ ВОДИТЕЛЕЙ </w:t>
      </w:r>
      <w:bookmarkEnd w:id="0"/>
    </w:p>
    <w:p w:rsidR="00D373EF" w:rsidRPr="00DE4523" w:rsidRDefault="00D373EF" w:rsidP="000F68CA">
      <w:pPr>
        <w:widowControl w:val="0"/>
        <w:shd w:val="clear" w:color="auto" w:fill="FFFFFF"/>
        <w:autoSpaceDE w:val="0"/>
        <w:autoSpaceDN w:val="0"/>
        <w:adjustRightInd w:val="0"/>
        <w:ind w:left="709"/>
        <w:jc w:val="center"/>
        <w:rPr>
          <w:b/>
          <w:i/>
          <w:sz w:val="26"/>
          <w:szCs w:val="26"/>
        </w:rPr>
      </w:pPr>
      <w:r>
        <w:rPr>
          <w:rFonts w:ascii="Times New Roman" w:hAnsi="Times New Roman" w:cs="Times New Roman"/>
          <w:b/>
          <w:bCs/>
          <w:smallCaps/>
          <w:sz w:val="40"/>
          <w:szCs w:val="40"/>
        </w:rPr>
        <w:t>(ВСЕ КАТЕГОРИИ)</w:t>
      </w: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Default="00F101D6" w:rsidP="0052282A">
      <w:pPr>
        <w:pStyle w:val="22"/>
        <w:keepNext/>
        <w:keepLines/>
        <w:shd w:val="clear" w:color="auto" w:fill="auto"/>
        <w:spacing w:after="0" w:line="240" w:lineRule="auto"/>
        <w:ind w:left="709"/>
        <w:outlineLvl w:val="9"/>
        <w:rPr>
          <w:b w:val="0"/>
          <w:i w:val="0"/>
          <w:spacing w:val="0"/>
          <w:sz w:val="26"/>
          <w:szCs w:val="26"/>
        </w:rPr>
      </w:pPr>
    </w:p>
    <w:p w:rsidR="00F101D6" w:rsidRPr="00DE4523" w:rsidRDefault="00F101D6" w:rsidP="0052282A">
      <w:pPr>
        <w:pStyle w:val="22"/>
        <w:keepNext/>
        <w:keepLines/>
        <w:shd w:val="clear" w:color="auto" w:fill="auto"/>
        <w:spacing w:after="0" w:line="240" w:lineRule="auto"/>
        <w:ind w:left="709"/>
        <w:outlineLvl w:val="9"/>
        <w:rPr>
          <w:b w:val="0"/>
          <w:i w:val="0"/>
          <w:spacing w:val="0"/>
          <w:sz w:val="26"/>
          <w:szCs w:val="26"/>
        </w:rPr>
      </w:pPr>
    </w:p>
    <w:p w:rsidR="00475858" w:rsidRPr="00DE4523" w:rsidRDefault="00475858" w:rsidP="0052282A">
      <w:pPr>
        <w:widowControl w:val="0"/>
        <w:shd w:val="clear" w:color="auto" w:fill="FFFFFF"/>
        <w:autoSpaceDE w:val="0"/>
        <w:autoSpaceDN w:val="0"/>
        <w:adjustRightInd w:val="0"/>
        <w:ind w:left="709"/>
        <w:jc w:val="center"/>
        <w:rPr>
          <w:rFonts w:ascii="Times New Roman" w:hAnsi="Times New Roman" w:cs="Times New Roman"/>
          <w:bCs/>
          <w:sz w:val="26"/>
          <w:szCs w:val="26"/>
        </w:rPr>
      </w:pPr>
      <w:r w:rsidRPr="00DE4523">
        <w:rPr>
          <w:rFonts w:ascii="Times New Roman" w:hAnsi="Times New Roman" w:cs="Times New Roman"/>
          <w:bCs/>
          <w:sz w:val="26"/>
          <w:szCs w:val="26"/>
        </w:rPr>
        <w:t xml:space="preserve"> </w:t>
      </w:r>
    </w:p>
    <w:p w:rsidR="006C5BB2" w:rsidRDefault="006C5BB2" w:rsidP="0052282A">
      <w:pPr>
        <w:pStyle w:val="aa"/>
        <w:shd w:val="clear" w:color="auto" w:fill="auto"/>
        <w:spacing w:line="240" w:lineRule="auto"/>
        <w:ind w:left="709" w:firstLine="0"/>
        <w:jc w:val="center"/>
        <w:rPr>
          <w:i w:val="0"/>
          <w:sz w:val="26"/>
          <w:szCs w:val="26"/>
        </w:rPr>
      </w:pPr>
    </w:p>
    <w:p w:rsidR="006C5BB2" w:rsidRDefault="006C5BB2" w:rsidP="0052282A">
      <w:pPr>
        <w:pStyle w:val="aa"/>
        <w:shd w:val="clear" w:color="auto" w:fill="auto"/>
        <w:spacing w:line="240" w:lineRule="auto"/>
        <w:ind w:left="709" w:firstLine="0"/>
        <w:jc w:val="center"/>
        <w:rPr>
          <w:i w:val="0"/>
          <w:sz w:val="26"/>
          <w:szCs w:val="26"/>
        </w:rPr>
      </w:pPr>
    </w:p>
    <w:p w:rsidR="006C5BB2" w:rsidRDefault="006C5BB2" w:rsidP="0052282A">
      <w:pPr>
        <w:pStyle w:val="aa"/>
        <w:shd w:val="clear" w:color="auto" w:fill="auto"/>
        <w:spacing w:line="240" w:lineRule="auto"/>
        <w:ind w:left="709" w:firstLine="0"/>
        <w:jc w:val="center"/>
        <w:rPr>
          <w:i w:val="0"/>
          <w:sz w:val="26"/>
          <w:szCs w:val="26"/>
        </w:rPr>
      </w:pPr>
    </w:p>
    <w:p w:rsidR="00D373EF" w:rsidRDefault="00D373EF" w:rsidP="0052282A">
      <w:pPr>
        <w:pStyle w:val="aa"/>
        <w:shd w:val="clear" w:color="auto" w:fill="auto"/>
        <w:spacing w:line="240" w:lineRule="auto"/>
        <w:ind w:left="709" w:firstLine="0"/>
        <w:jc w:val="center"/>
        <w:rPr>
          <w:i w:val="0"/>
          <w:sz w:val="26"/>
          <w:szCs w:val="26"/>
        </w:rPr>
      </w:pPr>
    </w:p>
    <w:p w:rsidR="00D373EF" w:rsidRDefault="00D373EF" w:rsidP="0052282A">
      <w:pPr>
        <w:pStyle w:val="aa"/>
        <w:shd w:val="clear" w:color="auto" w:fill="auto"/>
        <w:spacing w:line="240" w:lineRule="auto"/>
        <w:ind w:left="709" w:firstLine="0"/>
        <w:jc w:val="center"/>
        <w:rPr>
          <w:i w:val="0"/>
          <w:sz w:val="26"/>
          <w:szCs w:val="26"/>
        </w:rPr>
      </w:pPr>
    </w:p>
    <w:p w:rsidR="00D373EF" w:rsidRDefault="00D373EF" w:rsidP="00D373EF">
      <w:pPr>
        <w:pStyle w:val="aa"/>
        <w:shd w:val="clear" w:color="auto" w:fill="auto"/>
        <w:spacing w:line="240" w:lineRule="auto"/>
        <w:ind w:firstLine="0"/>
        <w:rPr>
          <w:i w:val="0"/>
          <w:sz w:val="26"/>
          <w:szCs w:val="26"/>
        </w:rPr>
      </w:pPr>
    </w:p>
    <w:p w:rsidR="00D373EF" w:rsidRDefault="00D373EF" w:rsidP="0052282A">
      <w:pPr>
        <w:pStyle w:val="aa"/>
        <w:shd w:val="clear" w:color="auto" w:fill="auto"/>
        <w:spacing w:line="240" w:lineRule="auto"/>
        <w:ind w:left="709" w:firstLine="0"/>
        <w:jc w:val="center"/>
        <w:rPr>
          <w:i w:val="0"/>
          <w:sz w:val="26"/>
          <w:szCs w:val="26"/>
        </w:rPr>
      </w:pPr>
      <w:r>
        <w:rPr>
          <w:i w:val="0"/>
          <w:sz w:val="26"/>
          <w:szCs w:val="26"/>
        </w:rPr>
        <w:t>г. Можайск</w:t>
      </w:r>
    </w:p>
    <w:p w:rsidR="00051FE9" w:rsidRPr="00DE4523" w:rsidRDefault="00051FE9" w:rsidP="0052282A">
      <w:pPr>
        <w:pStyle w:val="aa"/>
        <w:shd w:val="clear" w:color="auto" w:fill="auto"/>
        <w:spacing w:line="240" w:lineRule="auto"/>
        <w:ind w:left="709" w:firstLine="0"/>
        <w:jc w:val="center"/>
        <w:rPr>
          <w:i w:val="0"/>
          <w:sz w:val="26"/>
          <w:szCs w:val="26"/>
        </w:rPr>
      </w:pPr>
      <w:r w:rsidRPr="00DE4523">
        <w:rPr>
          <w:i w:val="0"/>
          <w:sz w:val="26"/>
          <w:szCs w:val="26"/>
        </w:rPr>
        <w:lastRenderedPageBreak/>
        <w:t>I. Общие положения.</w:t>
      </w:r>
    </w:p>
    <w:p w:rsidR="00051FE9" w:rsidRPr="00DE4523" w:rsidRDefault="00475858" w:rsidP="0052282A">
      <w:pPr>
        <w:pStyle w:val="aa"/>
        <w:numPr>
          <w:ilvl w:val="0"/>
          <w:numId w:val="1"/>
        </w:numPr>
        <w:tabs>
          <w:tab w:val="left" w:pos="426"/>
        </w:tabs>
        <w:spacing w:line="240" w:lineRule="auto"/>
        <w:ind w:left="709" w:firstLine="0"/>
        <w:jc w:val="both"/>
        <w:rPr>
          <w:b w:val="0"/>
          <w:i w:val="0"/>
          <w:sz w:val="26"/>
          <w:szCs w:val="26"/>
        </w:rPr>
      </w:pPr>
      <w:r w:rsidRPr="00DE4523">
        <w:rPr>
          <w:b w:val="0"/>
          <w:i w:val="0"/>
          <w:sz w:val="26"/>
          <w:szCs w:val="26"/>
        </w:rPr>
        <w:t xml:space="preserve">В </w:t>
      </w:r>
      <w:r w:rsidR="00051FE9" w:rsidRPr="00DE4523">
        <w:rPr>
          <w:b w:val="0"/>
          <w:i w:val="0"/>
          <w:sz w:val="26"/>
          <w:szCs w:val="26"/>
        </w:rPr>
        <w:t xml:space="preserve">соответствии </w:t>
      </w:r>
      <w:r w:rsidRPr="00DE4523">
        <w:rPr>
          <w:b w:val="0"/>
          <w:i w:val="0"/>
          <w:sz w:val="26"/>
          <w:szCs w:val="26"/>
        </w:rPr>
        <w:t xml:space="preserve">с Примерной программой профессиональной подготовки водителей транспортных средств  утвержденной приказом Минобрнауки РФ от 26.12.2013г. № 1408.  Федерального закона от 29 декабря 2012 г. N 273-ФЗ "Об образовании в Российской Федерации", Федерального закона от 10 декабря 1995 г. N 196-ФЗ "О безопасности дорожного движения", Приказа Министерства образования и науки РФ от 18 апреля 2013г. №292 "Об утверждении Порядка организации и осуществления образовательной деятельности по основным программам профессионального обучения", </w:t>
      </w:r>
      <w:r w:rsidR="00051FE9" w:rsidRPr="00DE4523">
        <w:rPr>
          <w:b w:val="0"/>
          <w:i w:val="0"/>
          <w:sz w:val="26"/>
          <w:szCs w:val="26"/>
        </w:rPr>
        <w:t>Типовым положением об образовательном учреждении дополнительного профессионального обра</w:t>
      </w:r>
      <w:r w:rsidR="00051FE9" w:rsidRPr="00DE4523">
        <w:rPr>
          <w:b w:val="0"/>
          <w:i w:val="0"/>
          <w:sz w:val="26"/>
          <w:szCs w:val="26"/>
        </w:rPr>
        <w:softHyphen/>
        <w:t>зования (повышения квалификации) специалистов, утвержденным Постановлением Правительс</w:t>
      </w:r>
      <w:r w:rsidRPr="00DE4523">
        <w:rPr>
          <w:b w:val="0"/>
          <w:i w:val="0"/>
          <w:sz w:val="26"/>
          <w:szCs w:val="26"/>
        </w:rPr>
        <w:t>тва Российской Федерации от 26.</w:t>
      </w:r>
      <w:r w:rsidR="00051FE9" w:rsidRPr="00DE4523">
        <w:rPr>
          <w:b w:val="0"/>
          <w:i w:val="0"/>
          <w:sz w:val="26"/>
          <w:szCs w:val="26"/>
          <w:lang w:eastAsia="en-US"/>
        </w:rPr>
        <w:t>06.95</w:t>
      </w:r>
      <w:r w:rsidRPr="00DE4523">
        <w:rPr>
          <w:b w:val="0"/>
          <w:i w:val="0"/>
          <w:sz w:val="26"/>
          <w:szCs w:val="26"/>
          <w:lang w:eastAsia="en-US"/>
        </w:rPr>
        <w:t>г</w:t>
      </w:r>
      <w:r w:rsidR="00051FE9" w:rsidRPr="00DE4523">
        <w:rPr>
          <w:b w:val="0"/>
          <w:i w:val="0"/>
          <w:sz w:val="26"/>
          <w:szCs w:val="26"/>
          <w:lang w:eastAsia="en-US"/>
        </w:rPr>
        <w:t>.</w:t>
      </w:r>
      <w:r w:rsidRPr="00DE4523">
        <w:rPr>
          <w:b w:val="0"/>
          <w:i w:val="0"/>
          <w:sz w:val="26"/>
          <w:szCs w:val="26"/>
          <w:lang w:eastAsia="en-US"/>
        </w:rPr>
        <w:t xml:space="preserve">№ </w:t>
      </w:r>
      <w:r w:rsidR="00051FE9" w:rsidRPr="00DE4523">
        <w:rPr>
          <w:b w:val="0"/>
          <w:i w:val="0"/>
          <w:sz w:val="26"/>
          <w:szCs w:val="26"/>
        </w:rPr>
        <w:t>610,</w:t>
      </w:r>
      <w:r w:rsidRPr="00DE4523">
        <w:rPr>
          <w:b w:val="0"/>
          <w:i w:val="0"/>
          <w:sz w:val="26"/>
          <w:szCs w:val="26"/>
        </w:rPr>
        <w:t xml:space="preserve"> </w:t>
      </w:r>
      <w:r w:rsidR="00051FE9" w:rsidRPr="00DE4523">
        <w:rPr>
          <w:b w:val="0"/>
          <w:i w:val="0"/>
          <w:sz w:val="26"/>
          <w:szCs w:val="26"/>
        </w:rPr>
        <w:t>с учетом внесенных в него изменений и дополнений Постановление Правительства Российской Федерации от 10.03.00г. N 213), Приказом МВД РФ от 21.02.2002г. №148, от 01.08.2000г. № 720 «Ин</w:t>
      </w:r>
      <w:r w:rsidR="00051FE9" w:rsidRPr="00DE4523">
        <w:rPr>
          <w:b w:val="0"/>
          <w:i w:val="0"/>
          <w:sz w:val="26"/>
          <w:szCs w:val="26"/>
        </w:rPr>
        <w:softHyphen/>
        <w:t>струкции о порядке организации работы по приему квалификационных экзаменов и вы</w:t>
      </w:r>
      <w:r w:rsidR="00051FE9" w:rsidRPr="00DE4523">
        <w:rPr>
          <w:b w:val="0"/>
          <w:i w:val="0"/>
          <w:sz w:val="26"/>
          <w:szCs w:val="26"/>
        </w:rPr>
        <w:softHyphen/>
        <w:t>д</w:t>
      </w:r>
      <w:r w:rsidRPr="00DE4523">
        <w:rPr>
          <w:b w:val="0"/>
          <w:i w:val="0"/>
          <w:sz w:val="26"/>
          <w:szCs w:val="26"/>
        </w:rPr>
        <w:t xml:space="preserve">аче водительских удостоверений» промежуточная и </w:t>
      </w:r>
      <w:r w:rsidR="00051FE9" w:rsidRPr="00DE4523">
        <w:rPr>
          <w:b w:val="0"/>
          <w:i w:val="0"/>
          <w:sz w:val="26"/>
          <w:szCs w:val="26"/>
        </w:rPr>
        <w:t xml:space="preserve">итоговая аттестация </w:t>
      </w:r>
      <w:r w:rsidRPr="00DE4523">
        <w:rPr>
          <w:b w:val="0"/>
          <w:i w:val="0"/>
          <w:sz w:val="26"/>
          <w:szCs w:val="26"/>
        </w:rPr>
        <w:t>(квалифи</w:t>
      </w:r>
      <w:r w:rsidR="000F4B3D">
        <w:rPr>
          <w:b w:val="0"/>
          <w:i w:val="0"/>
          <w:sz w:val="26"/>
          <w:szCs w:val="26"/>
        </w:rPr>
        <w:t>ка</w:t>
      </w:r>
      <w:r w:rsidRPr="00DE4523">
        <w:rPr>
          <w:b w:val="0"/>
          <w:i w:val="0"/>
          <w:sz w:val="26"/>
          <w:szCs w:val="26"/>
        </w:rPr>
        <w:t>ц</w:t>
      </w:r>
      <w:r w:rsidR="000F4B3D">
        <w:rPr>
          <w:b w:val="0"/>
          <w:i w:val="0"/>
          <w:sz w:val="26"/>
          <w:szCs w:val="26"/>
        </w:rPr>
        <w:t>ион</w:t>
      </w:r>
      <w:r w:rsidRPr="00DE4523">
        <w:rPr>
          <w:b w:val="0"/>
          <w:i w:val="0"/>
          <w:sz w:val="26"/>
          <w:szCs w:val="26"/>
        </w:rPr>
        <w:t xml:space="preserve">ный экзамен) </w:t>
      </w:r>
      <w:r w:rsidR="00051FE9" w:rsidRPr="00DE4523">
        <w:rPr>
          <w:b w:val="0"/>
          <w:i w:val="0"/>
          <w:sz w:val="26"/>
          <w:szCs w:val="26"/>
        </w:rPr>
        <w:t>обучающихся</w:t>
      </w:r>
      <w:r w:rsidR="004E2364" w:rsidRPr="00DE4523">
        <w:rPr>
          <w:b w:val="0"/>
          <w:i w:val="0"/>
          <w:sz w:val="26"/>
          <w:szCs w:val="26"/>
        </w:rPr>
        <w:t xml:space="preserve"> (слушателей)</w:t>
      </w:r>
      <w:r w:rsidR="00051FE9" w:rsidRPr="00DE4523">
        <w:rPr>
          <w:b w:val="0"/>
          <w:i w:val="0"/>
          <w:sz w:val="26"/>
          <w:szCs w:val="26"/>
        </w:rPr>
        <w:t xml:space="preserve"> в авто</w:t>
      </w:r>
      <w:r w:rsidR="00051FE9" w:rsidRPr="00DE4523">
        <w:rPr>
          <w:b w:val="0"/>
          <w:i w:val="0"/>
          <w:sz w:val="26"/>
          <w:szCs w:val="26"/>
        </w:rPr>
        <w:softHyphen/>
        <w:t>школе,</w:t>
      </w:r>
      <w:r w:rsidR="002A4152">
        <w:rPr>
          <w:b w:val="0"/>
          <w:i w:val="0"/>
          <w:sz w:val="26"/>
          <w:szCs w:val="26"/>
        </w:rPr>
        <w:t xml:space="preserve"> в том числе дистанционно,</w:t>
      </w:r>
      <w:r w:rsidR="00051FE9" w:rsidRPr="00DE4523">
        <w:rPr>
          <w:b w:val="0"/>
          <w:i w:val="0"/>
          <w:sz w:val="26"/>
          <w:szCs w:val="26"/>
        </w:rPr>
        <w:t xml:space="preserve"> заверш</w:t>
      </w:r>
      <w:r w:rsidRPr="00DE4523">
        <w:rPr>
          <w:b w:val="0"/>
          <w:i w:val="0"/>
          <w:sz w:val="26"/>
          <w:szCs w:val="26"/>
        </w:rPr>
        <w:t>ающих обучение по</w:t>
      </w:r>
      <w:r w:rsidR="00051FE9" w:rsidRPr="00DE4523">
        <w:rPr>
          <w:b w:val="0"/>
          <w:i w:val="0"/>
          <w:sz w:val="26"/>
          <w:szCs w:val="26"/>
        </w:rPr>
        <w:t xml:space="preserve"> профессиональным образовательным программам, является обязательной.</w:t>
      </w:r>
    </w:p>
    <w:p w:rsidR="00051FE9" w:rsidRPr="00DE4523" w:rsidRDefault="00051FE9" w:rsidP="0052282A">
      <w:pPr>
        <w:pStyle w:val="aa"/>
        <w:numPr>
          <w:ilvl w:val="0"/>
          <w:numId w:val="1"/>
        </w:numPr>
        <w:shd w:val="clear" w:color="auto" w:fill="auto"/>
        <w:tabs>
          <w:tab w:val="left" w:pos="284"/>
        </w:tabs>
        <w:spacing w:line="240" w:lineRule="auto"/>
        <w:ind w:left="709" w:firstLine="0"/>
        <w:jc w:val="both"/>
        <w:rPr>
          <w:b w:val="0"/>
          <w:i w:val="0"/>
          <w:sz w:val="26"/>
          <w:szCs w:val="26"/>
        </w:rPr>
      </w:pPr>
      <w:r w:rsidRPr="00DE4523">
        <w:rPr>
          <w:b w:val="0"/>
          <w:i w:val="0"/>
          <w:sz w:val="26"/>
          <w:szCs w:val="26"/>
        </w:rPr>
        <w:t>Итоговая</w:t>
      </w:r>
      <w:r w:rsidRPr="00DE4523">
        <w:rPr>
          <w:b w:val="0"/>
          <w:i w:val="0"/>
          <w:sz w:val="26"/>
          <w:szCs w:val="26"/>
        </w:rPr>
        <w:tab/>
        <w:t>аттестация слушателей в автошколе завер</w:t>
      </w:r>
      <w:r w:rsidR="004E2364" w:rsidRPr="00DE4523">
        <w:rPr>
          <w:b w:val="0"/>
          <w:i w:val="0"/>
          <w:sz w:val="26"/>
          <w:szCs w:val="26"/>
        </w:rPr>
        <w:t>шается выдачей свидете</w:t>
      </w:r>
      <w:r w:rsidR="004E2364" w:rsidRPr="00DE4523">
        <w:rPr>
          <w:b w:val="0"/>
          <w:i w:val="0"/>
          <w:sz w:val="26"/>
          <w:szCs w:val="26"/>
        </w:rPr>
        <w:softHyphen/>
        <w:t>льства о присвоении профессии водителя, экзаменационной карточки, заверенной</w:t>
      </w:r>
      <w:r w:rsidRPr="00DE4523">
        <w:rPr>
          <w:b w:val="0"/>
          <w:i w:val="0"/>
          <w:sz w:val="26"/>
          <w:szCs w:val="26"/>
        </w:rPr>
        <w:t xml:space="preserve"> в </w:t>
      </w:r>
      <w:r w:rsidR="004E2364" w:rsidRPr="00DE4523">
        <w:rPr>
          <w:b w:val="0"/>
          <w:i w:val="0"/>
          <w:sz w:val="26"/>
          <w:szCs w:val="26"/>
        </w:rPr>
        <w:t>МРЭО ГИБДД. При реализации дополнительных образовательных программ</w:t>
      </w:r>
      <w:r w:rsidRPr="00DE4523">
        <w:rPr>
          <w:b w:val="0"/>
          <w:i w:val="0"/>
          <w:sz w:val="26"/>
          <w:szCs w:val="26"/>
        </w:rPr>
        <w:t xml:space="preserve"> в соответствии с ли</w:t>
      </w:r>
      <w:r w:rsidRPr="00DE4523">
        <w:rPr>
          <w:b w:val="0"/>
          <w:i w:val="0"/>
          <w:sz w:val="26"/>
          <w:szCs w:val="26"/>
        </w:rPr>
        <w:softHyphen/>
        <w:t>цензией, по результатам итоговой аттестации обучающихся им выдается документ о дополнительном профессиональном обучении, форма которого определяется самой авто</w:t>
      </w:r>
      <w:r w:rsidRPr="00DE4523">
        <w:rPr>
          <w:b w:val="0"/>
          <w:i w:val="0"/>
          <w:sz w:val="26"/>
          <w:szCs w:val="26"/>
        </w:rPr>
        <w:softHyphen/>
        <w:t>школой.</w:t>
      </w:r>
    </w:p>
    <w:p w:rsidR="00051FE9" w:rsidRPr="00DE4523" w:rsidRDefault="004E2364" w:rsidP="0052282A">
      <w:pPr>
        <w:pStyle w:val="aa"/>
        <w:numPr>
          <w:ilvl w:val="0"/>
          <w:numId w:val="1"/>
        </w:numPr>
        <w:shd w:val="clear" w:color="auto" w:fill="auto"/>
        <w:tabs>
          <w:tab w:val="left" w:pos="284"/>
        </w:tabs>
        <w:spacing w:line="240" w:lineRule="auto"/>
        <w:ind w:left="709" w:firstLine="0"/>
        <w:jc w:val="both"/>
        <w:rPr>
          <w:b w:val="0"/>
          <w:i w:val="0"/>
          <w:sz w:val="26"/>
          <w:szCs w:val="26"/>
        </w:rPr>
      </w:pPr>
      <w:r w:rsidRPr="00DE4523">
        <w:rPr>
          <w:b w:val="0"/>
          <w:i w:val="0"/>
          <w:sz w:val="26"/>
          <w:szCs w:val="26"/>
        </w:rPr>
        <w:t xml:space="preserve">Итоговая </w:t>
      </w:r>
      <w:r w:rsidR="00051FE9" w:rsidRPr="00DE4523">
        <w:rPr>
          <w:b w:val="0"/>
          <w:i w:val="0"/>
          <w:sz w:val="26"/>
          <w:szCs w:val="26"/>
        </w:rPr>
        <w:t>аттестация слушателей</w:t>
      </w:r>
      <w:r w:rsidRPr="00DE4523">
        <w:rPr>
          <w:b w:val="0"/>
          <w:i w:val="0"/>
          <w:sz w:val="26"/>
          <w:szCs w:val="26"/>
        </w:rPr>
        <w:t xml:space="preserve"> осуществляется экзаменационными</w:t>
      </w:r>
      <w:r w:rsidR="00051FE9" w:rsidRPr="00DE4523">
        <w:rPr>
          <w:b w:val="0"/>
          <w:i w:val="0"/>
          <w:sz w:val="26"/>
          <w:szCs w:val="26"/>
        </w:rPr>
        <w:t xml:space="preserve"> комиссиями, организуемыми в а</w:t>
      </w:r>
      <w:r w:rsidRPr="00DE4523">
        <w:rPr>
          <w:b w:val="0"/>
          <w:i w:val="0"/>
          <w:sz w:val="26"/>
          <w:szCs w:val="26"/>
        </w:rPr>
        <w:t>втошколе по</w:t>
      </w:r>
      <w:r w:rsidR="00051FE9" w:rsidRPr="00DE4523">
        <w:rPr>
          <w:b w:val="0"/>
          <w:i w:val="0"/>
          <w:sz w:val="26"/>
          <w:szCs w:val="26"/>
        </w:rPr>
        <w:t xml:space="preserve"> образователь</w:t>
      </w:r>
      <w:r w:rsidR="00051FE9" w:rsidRPr="00DE4523">
        <w:rPr>
          <w:b w:val="0"/>
          <w:i w:val="0"/>
          <w:sz w:val="26"/>
          <w:szCs w:val="26"/>
        </w:rPr>
        <w:softHyphen/>
        <w:t>ным программам</w:t>
      </w:r>
      <w:r w:rsidRPr="00DE4523">
        <w:rPr>
          <w:b w:val="0"/>
          <w:i w:val="0"/>
          <w:sz w:val="26"/>
          <w:szCs w:val="26"/>
        </w:rPr>
        <w:t xml:space="preserve"> профессиональной подготовки</w:t>
      </w:r>
      <w:r w:rsidR="00051FE9" w:rsidRPr="00DE4523">
        <w:rPr>
          <w:b w:val="0"/>
          <w:i w:val="0"/>
          <w:sz w:val="26"/>
          <w:szCs w:val="26"/>
        </w:rPr>
        <w:t>.</w:t>
      </w:r>
    </w:p>
    <w:p w:rsidR="00051FE9" w:rsidRPr="00DE4523" w:rsidRDefault="00051FE9" w:rsidP="0052282A">
      <w:pPr>
        <w:pStyle w:val="aa"/>
        <w:numPr>
          <w:ilvl w:val="0"/>
          <w:numId w:val="1"/>
        </w:numPr>
        <w:shd w:val="clear" w:color="auto" w:fill="auto"/>
        <w:tabs>
          <w:tab w:val="left" w:pos="284"/>
        </w:tabs>
        <w:spacing w:line="240" w:lineRule="auto"/>
        <w:ind w:left="709" w:firstLine="0"/>
        <w:jc w:val="both"/>
        <w:rPr>
          <w:b w:val="0"/>
          <w:i w:val="0"/>
          <w:sz w:val="26"/>
          <w:szCs w:val="26"/>
        </w:rPr>
      </w:pPr>
      <w:r w:rsidRPr="00DE4523">
        <w:rPr>
          <w:b w:val="0"/>
          <w:i w:val="0"/>
          <w:sz w:val="26"/>
          <w:szCs w:val="26"/>
        </w:rPr>
        <w:t>Основные функци</w:t>
      </w:r>
      <w:r w:rsidR="004E2364" w:rsidRPr="00DE4523">
        <w:rPr>
          <w:b w:val="0"/>
          <w:i w:val="0"/>
          <w:sz w:val="26"/>
          <w:szCs w:val="26"/>
        </w:rPr>
        <w:t>и экзаменационных</w:t>
      </w:r>
      <w:r w:rsidRPr="00DE4523">
        <w:rPr>
          <w:b w:val="0"/>
          <w:i w:val="0"/>
          <w:sz w:val="26"/>
          <w:szCs w:val="26"/>
        </w:rPr>
        <w:t xml:space="preserve"> комиссий: -</w:t>
      </w:r>
      <w:r w:rsidR="004E2364" w:rsidRPr="00DE4523">
        <w:rPr>
          <w:b w:val="0"/>
          <w:i w:val="0"/>
          <w:sz w:val="26"/>
          <w:szCs w:val="26"/>
        </w:rPr>
        <w:t xml:space="preserve"> </w:t>
      </w:r>
      <w:r w:rsidRPr="00DE4523">
        <w:rPr>
          <w:b w:val="0"/>
          <w:i w:val="0"/>
          <w:sz w:val="26"/>
          <w:szCs w:val="26"/>
        </w:rPr>
        <w:t>комплексная оценка уровня знаний слушателей с учетом целе</w:t>
      </w:r>
      <w:r w:rsidR="004E2364" w:rsidRPr="00DE4523">
        <w:rPr>
          <w:b w:val="0"/>
          <w:i w:val="0"/>
          <w:sz w:val="26"/>
          <w:szCs w:val="26"/>
        </w:rPr>
        <w:t>й обучения, вида</w:t>
      </w:r>
      <w:r w:rsidRPr="00DE4523">
        <w:rPr>
          <w:b w:val="0"/>
          <w:i w:val="0"/>
          <w:sz w:val="26"/>
          <w:szCs w:val="26"/>
        </w:rPr>
        <w:t xml:space="preserve"> образовательной программы</w:t>
      </w:r>
      <w:r w:rsidR="004E2364" w:rsidRPr="00DE4523">
        <w:rPr>
          <w:sz w:val="26"/>
          <w:szCs w:val="26"/>
        </w:rPr>
        <w:t xml:space="preserve"> </w:t>
      </w:r>
      <w:r w:rsidR="004E2364" w:rsidRPr="00DE4523">
        <w:rPr>
          <w:b w:val="0"/>
          <w:i w:val="0"/>
          <w:sz w:val="26"/>
          <w:szCs w:val="26"/>
        </w:rPr>
        <w:t>профессиональной подготовки, дополнительной образовательной программы</w:t>
      </w:r>
      <w:r w:rsidRPr="00DE4523">
        <w:rPr>
          <w:b w:val="0"/>
          <w:i w:val="0"/>
          <w:sz w:val="26"/>
          <w:szCs w:val="26"/>
        </w:rPr>
        <w:t xml:space="preserve"> установленных требова</w:t>
      </w:r>
      <w:r w:rsidRPr="00DE4523">
        <w:rPr>
          <w:b w:val="0"/>
          <w:i w:val="0"/>
          <w:sz w:val="26"/>
          <w:szCs w:val="26"/>
        </w:rPr>
        <w:softHyphen/>
        <w:t>ний к содержанию программ обучения;</w:t>
      </w:r>
    </w:p>
    <w:p w:rsidR="00051FE9" w:rsidRPr="00DE4523" w:rsidRDefault="00051FE9" w:rsidP="0052282A">
      <w:pPr>
        <w:pStyle w:val="aa"/>
        <w:shd w:val="clear" w:color="auto" w:fill="auto"/>
        <w:spacing w:line="240" w:lineRule="auto"/>
        <w:ind w:left="709" w:firstLine="0"/>
        <w:jc w:val="both"/>
        <w:rPr>
          <w:b w:val="0"/>
          <w:i w:val="0"/>
          <w:sz w:val="26"/>
          <w:szCs w:val="26"/>
        </w:rPr>
      </w:pPr>
      <w:r w:rsidRPr="00DE4523">
        <w:rPr>
          <w:b w:val="0"/>
          <w:i w:val="0"/>
          <w:sz w:val="26"/>
          <w:szCs w:val="26"/>
        </w:rPr>
        <w:t>-</w:t>
      </w:r>
      <w:r w:rsidR="004E2364" w:rsidRPr="00DE4523">
        <w:rPr>
          <w:b w:val="0"/>
          <w:i w:val="0"/>
          <w:sz w:val="26"/>
          <w:szCs w:val="26"/>
        </w:rPr>
        <w:t xml:space="preserve"> </w:t>
      </w:r>
      <w:r w:rsidRPr="00DE4523">
        <w:rPr>
          <w:b w:val="0"/>
          <w:i w:val="0"/>
          <w:sz w:val="26"/>
          <w:szCs w:val="26"/>
        </w:rPr>
        <w:t>определение уровня освоени</w:t>
      </w:r>
      <w:r w:rsidR="004E2364" w:rsidRPr="00DE4523">
        <w:rPr>
          <w:b w:val="0"/>
          <w:i w:val="0"/>
          <w:sz w:val="26"/>
          <w:szCs w:val="26"/>
        </w:rPr>
        <w:t>я</w:t>
      </w:r>
      <w:r w:rsidRPr="00DE4523">
        <w:rPr>
          <w:b w:val="0"/>
          <w:i w:val="0"/>
          <w:sz w:val="26"/>
          <w:szCs w:val="26"/>
        </w:rPr>
        <w:t xml:space="preserve"> образовательных программ</w:t>
      </w:r>
      <w:r w:rsidR="004E2364" w:rsidRPr="00DE4523">
        <w:rPr>
          <w:sz w:val="26"/>
          <w:szCs w:val="26"/>
        </w:rPr>
        <w:t xml:space="preserve"> </w:t>
      </w:r>
      <w:r w:rsidR="004E2364" w:rsidRPr="00DE4523">
        <w:rPr>
          <w:b w:val="0"/>
          <w:i w:val="0"/>
          <w:sz w:val="26"/>
          <w:szCs w:val="26"/>
        </w:rPr>
        <w:t>профессиональной, подготовки, дополнительной образовательной программы</w:t>
      </w:r>
      <w:r w:rsidRPr="00DE4523">
        <w:rPr>
          <w:b w:val="0"/>
          <w:i w:val="0"/>
          <w:sz w:val="26"/>
          <w:szCs w:val="26"/>
        </w:rPr>
        <w:t xml:space="preserve"> и решение вопросов о </w:t>
      </w:r>
      <w:r w:rsidR="004E2364" w:rsidRPr="00DE4523">
        <w:rPr>
          <w:b w:val="0"/>
          <w:i w:val="0"/>
          <w:sz w:val="26"/>
          <w:szCs w:val="26"/>
        </w:rPr>
        <w:t>выдаче обучающимся свидетельства</w:t>
      </w:r>
      <w:r w:rsidRPr="00DE4523">
        <w:rPr>
          <w:b w:val="0"/>
          <w:i w:val="0"/>
          <w:sz w:val="26"/>
          <w:szCs w:val="26"/>
        </w:rPr>
        <w:t>;</w:t>
      </w:r>
    </w:p>
    <w:p w:rsidR="00051FE9" w:rsidRPr="00DE4523" w:rsidRDefault="00051FE9" w:rsidP="0052282A">
      <w:pPr>
        <w:pStyle w:val="aa"/>
        <w:shd w:val="clear" w:color="auto" w:fill="auto"/>
        <w:spacing w:line="240" w:lineRule="auto"/>
        <w:ind w:left="709" w:firstLine="0"/>
        <w:jc w:val="both"/>
        <w:rPr>
          <w:b w:val="0"/>
          <w:i w:val="0"/>
          <w:sz w:val="26"/>
          <w:szCs w:val="26"/>
        </w:rPr>
      </w:pPr>
      <w:r w:rsidRPr="00DE4523">
        <w:rPr>
          <w:b w:val="0"/>
          <w:i w:val="0"/>
          <w:sz w:val="26"/>
          <w:szCs w:val="26"/>
        </w:rPr>
        <w:t>-разработка рекомендаций по совершенствованию обучен</w:t>
      </w:r>
      <w:r w:rsidR="004E2364" w:rsidRPr="00DE4523">
        <w:rPr>
          <w:b w:val="0"/>
          <w:i w:val="0"/>
          <w:sz w:val="26"/>
          <w:szCs w:val="26"/>
        </w:rPr>
        <w:t xml:space="preserve">ия слушателей по </w:t>
      </w:r>
      <w:r w:rsidRPr="00DE4523">
        <w:rPr>
          <w:b w:val="0"/>
          <w:i w:val="0"/>
          <w:sz w:val="26"/>
          <w:szCs w:val="26"/>
        </w:rPr>
        <w:t xml:space="preserve"> образовательным программам</w:t>
      </w:r>
      <w:r w:rsidR="004E2364" w:rsidRPr="00DE4523">
        <w:rPr>
          <w:sz w:val="26"/>
          <w:szCs w:val="26"/>
        </w:rPr>
        <w:t xml:space="preserve"> </w:t>
      </w:r>
      <w:r w:rsidR="004E2364" w:rsidRPr="00DE4523">
        <w:rPr>
          <w:b w:val="0"/>
          <w:i w:val="0"/>
          <w:sz w:val="26"/>
          <w:szCs w:val="26"/>
        </w:rPr>
        <w:t>профессиональной подготовки, дополнительной образовательной программы</w:t>
      </w:r>
      <w:r w:rsidRPr="00DE4523">
        <w:rPr>
          <w:b w:val="0"/>
          <w:i w:val="0"/>
          <w:sz w:val="26"/>
          <w:szCs w:val="26"/>
        </w:rPr>
        <w:t>.</w:t>
      </w:r>
    </w:p>
    <w:p w:rsidR="00051FE9" w:rsidRPr="00DE4523" w:rsidRDefault="004E2364" w:rsidP="0052282A">
      <w:pPr>
        <w:pStyle w:val="aa"/>
        <w:numPr>
          <w:ilvl w:val="1"/>
          <w:numId w:val="1"/>
        </w:numPr>
        <w:shd w:val="clear" w:color="auto" w:fill="auto"/>
        <w:tabs>
          <w:tab w:val="left" w:pos="426"/>
        </w:tabs>
        <w:spacing w:line="240" w:lineRule="auto"/>
        <w:ind w:left="709" w:firstLine="0"/>
        <w:jc w:val="both"/>
        <w:rPr>
          <w:b w:val="0"/>
          <w:i w:val="0"/>
          <w:sz w:val="26"/>
          <w:szCs w:val="26"/>
        </w:rPr>
      </w:pPr>
      <w:r w:rsidRPr="00DE4523">
        <w:rPr>
          <w:b w:val="0"/>
          <w:i w:val="0"/>
          <w:sz w:val="26"/>
          <w:szCs w:val="26"/>
        </w:rPr>
        <w:t xml:space="preserve">Экзаменационные </w:t>
      </w:r>
      <w:r w:rsidR="00051FE9" w:rsidRPr="00DE4523">
        <w:rPr>
          <w:b w:val="0"/>
          <w:i w:val="0"/>
          <w:sz w:val="26"/>
          <w:szCs w:val="26"/>
        </w:rPr>
        <w:t xml:space="preserve">комиссии руководствуются в своей деятельности </w:t>
      </w:r>
      <w:r w:rsidRPr="00DE4523">
        <w:rPr>
          <w:b w:val="0"/>
          <w:i w:val="0"/>
          <w:sz w:val="26"/>
          <w:szCs w:val="26"/>
        </w:rPr>
        <w:t xml:space="preserve">Методическими рекомендациями по организации образовательного процесса, утвержденными начальником автошколы </w:t>
      </w:r>
      <w:r w:rsidR="00051FE9" w:rsidRPr="00DE4523">
        <w:rPr>
          <w:b w:val="0"/>
          <w:i w:val="0"/>
          <w:sz w:val="26"/>
          <w:szCs w:val="26"/>
        </w:rPr>
        <w:t>на основе требова</w:t>
      </w:r>
      <w:r w:rsidR="00A56BE3" w:rsidRPr="00DE4523">
        <w:rPr>
          <w:b w:val="0"/>
          <w:i w:val="0"/>
          <w:sz w:val="26"/>
          <w:szCs w:val="26"/>
        </w:rPr>
        <w:t xml:space="preserve">ний </w:t>
      </w:r>
      <w:r w:rsidR="00051FE9" w:rsidRPr="00DE4523">
        <w:rPr>
          <w:b w:val="0"/>
          <w:i w:val="0"/>
          <w:sz w:val="26"/>
          <w:szCs w:val="26"/>
        </w:rPr>
        <w:t>образовательных программ</w:t>
      </w:r>
      <w:r w:rsidR="00A56BE3" w:rsidRPr="00DE4523">
        <w:rPr>
          <w:sz w:val="26"/>
          <w:szCs w:val="26"/>
        </w:rPr>
        <w:t xml:space="preserve"> </w:t>
      </w:r>
      <w:r w:rsidR="00A56BE3" w:rsidRPr="00DE4523">
        <w:rPr>
          <w:b w:val="0"/>
          <w:i w:val="0"/>
          <w:sz w:val="26"/>
          <w:szCs w:val="26"/>
        </w:rPr>
        <w:t xml:space="preserve">профессиональной подготовки, дополнительных образовательных программ, </w:t>
      </w:r>
      <w:r w:rsidR="00051FE9" w:rsidRPr="00DE4523">
        <w:rPr>
          <w:b w:val="0"/>
          <w:i w:val="0"/>
          <w:sz w:val="26"/>
          <w:szCs w:val="26"/>
        </w:rPr>
        <w:t>а также Положением о порядке и сроках подготовки и переподготовки (повышения квалификаци</w:t>
      </w:r>
      <w:r w:rsidR="00A56BE3" w:rsidRPr="00DE4523">
        <w:rPr>
          <w:b w:val="0"/>
          <w:i w:val="0"/>
          <w:sz w:val="26"/>
          <w:szCs w:val="26"/>
        </w:rPr>
        <w:t xml:space="preserve">и). </w:t>
      </w:r>
    </w:p>
    <w:p w:rsidR="00051FE9" w:rsidRDefault="00051FE9" w:rsidP="000F68CA">
      <w:pPr>
        <w:pStyle w:val="aa"/>
        <w:shd w:val="clear" w:color="auto" w:fill="auto"/>
        <w:tabs>
          <w:tab w:val="left" w:pos="426"/>
        </w:tabs>
        <w:spacing w:line="240" w:lineRule="auto"/>
        <w:ind w:left="709" w:firstLine="0"/>
        <w:jc w:val="both"/>
        <w:rPr>
          <w:b w:val="0"/>
          <w:i w:val="0"/>
          <w:sz w:val="26"/>
          <w:szCs w:val="26"/>
        </w:rPr>
      </w:pPr>
      <w:r w:rsidRPr="00DE4523">
        <w:rPr>
          <w:b w:val="0"/>
          <w:i w:val="0"/>
          <w:sz w:val="26"/>
          <w:szCs w:val="26"/>
        </w:rPr>
        <w:t>С целью упорядочения приема экзаменов и проведения предварительных проверок сведений о кандидатах в водители</w:t>
      </w:r>
      <w:r w:rsidR="00A56BE3" w:rsidRPr="00DE4523">
        <w:rPr>
          <w:b w:val="0"/>
          <w:i w:val="0"/>
          <w:sz w:val="26"/>
          <w:szCs w:val="26"/>
        </w:rPr>
        <w:t xml:space="preserve">, автошкола не </w:t>
      </w:r>
      <w:r w:rsidR="000F68CA" w:rsidRPr="00DE4523">
        <w:rPr>
          <w:b w:val="0"/>
          <w:i w:val="0"/>
          <w:sz w:val="26"/>
          <w:szCs w:val="26"/>
        </w:rPr>
        <w:t>позднее,</w:t>
      </w:r>
      <w:r w:rsidR="00A56BE3" w:rsidRPr="00DE4523">
        <w:rPr>
          <w:b w:val="0"/>
          <w:i w:val="0"/>
          <w:sz w:val="26"/>
          <w:szCs w:val="26"/>
        </w:rPr>
        <w:t xml:space="preserve"> чем за 30 </w:t>
      </w:r>
      <w:r w:rsidRPr="00DE4523">
        <w:rPr>
          <w:b w:val="0"/>
          <w:i w:val="0"/>
          <w:sz w:val="26"/>
          <w:szCs w:val="26"/>
        </w:rPr>
        <w:t>дней до окончания обу</w:t>
      </w:r>
      <w:r w:rsidRPr="00DE4523">
        <w:rPr>
          <w:b w:val="0"/>
          <w:i w:val="0"/>
          <w:sz w:val="26"/>
          <w:szCs w:val="26"/>
        </w:rPr>
        <w:softHyphen/>
        <w:t>чения направляет в Государственную инспекцию</w:t>
      </w:r>
      <w:r w:rsidR="00A56BE3" w:rsidRPr="00DE4523">
        <w:rPr>
          <w:b w:val="0"/>
          <w:i w:val="0"/>
          <w:sz w:val="26"/>
          <w:szCs w:val="26"/>
        </w:rPr>
        <w:t xml:space="preserve"> (МРЭО)</w:t>
      </w:r>
      <w:r w:rsidRPr="00DE4523">
        <w:rPr>
          <w:b w:val="0"/>
          <w:i w:val="0"/>
          <w:sz w:val="26"/>
          <w:szCs w:val="26"/>
        </w:rPr>
        <w:t xml:space="preserve"> списки обучающихся каждой учебной группы и заявку о приеме экзаменов с указанием даты окончания обучения. Государствен</w:t>
      </w:r>
      <w:r w:rsidRPr="00DE4523">
        <w:rPr>
          <w:b w:val="0"/>
          <w:i w:val="0"/>
          <w:sz w:val="26"/>
          <w:szCs w:val="26"/>
        </w:rPr>
        <w:softHyphen/>
        <w:t>ная инспекция</w:t>
      </w:r>
      <w:r w:rsidR="00A56BE3" w:rsidRPr="00DE4523">
        <w:rPr>
          <w:b w:val="0"/>
          <w:i w:val="0"/>
          <w:sz w:val="26"/>
          <w:szCs w:val="26"/>
        </w:rPr>
        <w:t xml:space="preserve"> (МРЭО)</w:t>
      </w:r>
      <w:r w:rsidRPr="00DE4523">
        <w:rPr>
          <w:b w:val="0"/>
          <w:i w:val="0"/>
          <w:sz w:val="26"/>
          <w:szCs w:val="26"/>
        </w:rPr>
        <w:t xml:space="preserve"> ведет учет поступивших списков обучающихся учебных групп.</w:t>
      </w:r>
    </w:p>
    <w:p w:rsidR="0052282A" w:rsidRDefault="0052282A" w:rsidP="0052282A">
      <w:pPr>
        <w:pStyle w:val="aa"/>
        <w:shd w:val="clear" w:color="auto" w:fill="auto"/>
        <w:tabs>
          <w:tab w:val="left" w:pos="426"/>
        </w:tabs>
        <w:spacing w:line="240" w:lineRule="auto"/>
        <w:ind w:firstLine="0"/>
        <w:jc w:val="both"/>
        <w:rPr>
          <w:b w:val="0"/>
          <w:i w:val="0"/>
          <w:sz w:val="26"/>
          <w:szCs w:val="26"/>
        </w:rPr>
      </w:pPr>
    </w:p>
    <w:p w:rsidR="00051FE9" w:rsidRPr="00DE4523" w:rsidRDefault="00051FE9" w:rsidP="0052282A">
      <w:pPr>
        <w:pStyle w:val="aa"/>
        <w:shd w:val="clear" w:color="auto" w:fill="auto"/>
        <w:spacing w:line="240" w:lineRule="auto"/>
        <w:ind w:left="709" w:firstLine="0"/>
        <w:jc w:val="center"/>
        <w:rPr>
          <w:i w:val="0"/>
          <w:sz w:val="26"/>
          <w:szCs w:val="26"/>
        </w:rPr>
      </w:pPr>
      <w:r w:rsidRPr="00DE4523">
        <w:rPr>
          <w:i w:val="0"/>
          <w:sz w:val="26"/>
          <w:szCs w:val="26"/>
        </w:rPr>
        <w:lastRenderedPageBreak/>
        <w:t>II. Об</w:t>
      </w:r>
      <w:r w:rsidR="00A56BE3" w:rsidRPr="00DE4523">
        <w:rPr>
          <w:i w:val="0"/>
          <w:sz w:val="26"/>
          <w:szCs w:val="26"/>
        </w:rPr>
        <w:t xml:space="preserve">щие требования к </w:t>
      </w:r>
      <w:r w:rsidRPr="00DE4523">
        <w:rPr>
          <w:i w:val="0"/>
          <w:sz w:val="26"/>
          <w:szCs w:val="26"/>
        </w:rPr>
        <w:t>итоговой</w:t>
      </w:r>
      <w:r w:rsidR="00CD7855" w:rsidRPr="00DE4523">
        <w:rPr>
          <w:i w:val="0"/>
          <w:sz w:val="26"/>
          <w:szCs w:val="26"/>
        </w:rPr>
        <w:t xml:space="preserve"> и промежуточной  аттестации</w:t>
      </w:r>
      <w:r w:rsidRPr="00DE4523">
        <w:rPr>
          <w:i w:val="0"/>
          <w:sz w:val="26"/>
          <w:szCs w:val="26"/>
        </w:rPr>
        <w:t>.</w:t>
      </w:r>
    </w:p>
    <w:p w:rsidR="00A56BE3" w:rsidRPr="00DE4523" w:rsidRDefault="00A56BE3" w:rsidP="0052282A">
      <w:pPr>
        <w:pStyle w:val="aa"/>
        <w:numPr>
          <w:ilvl w:val="2"/>
          <w:numId w:val="1"/>
        </w:numPr>
        <w:shd w:val="clear" w:color="auto" w:fill="auto"/>
        <w:tabs>
          <w:tab w:val="left" w:pos="426"/>
        </w:tabs>
        <w:spacing w:line="240" w:lineRule="auto"/>
        <w:ind w:left="709" w:firstLine="0"/>
        <w:jc w:val="both"/>
        <w:rPr>
          <w:b w:val="0"/>
          <w:i w:val="0"/>
          <w:sz w:val="26"/>
          <w:szCs w:val="26"/>
        </w:rPr>
      </w:pPr>
      <w:r w:rsidRPr="00DE4523">
        <w:rPr>
          <w:b w:val="0"/>
          <w:i w:val="0"/>
          <w:sz w:val="26"/>
          <w:szCs w:val="26"/>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К проведению квалификационного экзамена могут привлекаться представители работодателей, их объединений.</w:t>
      </w:r>
      <w:r w:rsidR="0031682D" w:rsidRPr="00DE4523">
        <w:rPr>
          <w:b w:val="0"/>
          <w:i w:val="0"/>
          <w:sz w:val="26"/>
          <w:szCs w:val="26"/>
        </w:rPr>
        <w:t xml:space="preserve"> </w:t>
      </w:r>
      <w:r w:rsidRPr="00DE4523">
        <w:rPr>
          <w:b w:val="0"/>
          <w:i w:val="0"/>
          <w:sz w:val="26"/>
          <w:szCs w:val="26"/>
        </w:rPr>
        <w:t>Проверка теоретических знаний при проведении квалификационного экзамена проводится по предметам:</w:t>
      </w:r>
    </w:p>
    <w:p w:rsidR="00E9620B" w:rsidRPr="00DE4523" w:rsidRDefault="00E9620B" w:rsidP="0052282A">
      <w:pPr>
        <w:pStyle w:val="aa"/>
        <w:shd w:val="clear" w:color="auto" w:fill="auto"/>
        <w:tabs>
          <w:tab w:val="left" w:pos="426"/>
        </w:tabs>
        <w:spacing w:line="240" w:lineRule="auto"/>
        <w:ind w:left="709" w:firstLine="0"/>
        <w:jc w:val="both"/>
        <w:rPr>
          <w:sz w:val="26"/>
          <w:szCs w:val="26"/>
        </w:rPr>
      </w:pPr>
      <w:r w:rsidRPr="00DE4523">
        <w:rPr>
          <w:sz w:val="26"/>
          <w:szCs w:val="26"/>
        </w:rPr>
        <w:t>Образовательная программа профессиональной подготовки водителей ТС категории «М»</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законодательства в сфере дорожного движения»;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«Устройство и техническое обслуживание транспортных средств категории «М» как объектов управления»;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управления транспортными средствами категории «М»;</w:t>
      </w:r>
    </w:p>
    <w:p w:rsidR="00E9620B" w:rsidRPr="00DE4523" w:rsidRDefault="00E9620B" w:rsidP="0052282A">
      <w:pPr>
        <w:pStyle w:val="aa"/>
        <w:shd w:val="clear" w:color="auto" w:fill="auto"/>
        <w:tabs>
          <w:tab w:val="left" w:pos="426"/>
        </w:tabs>
        <w:spacing w:line="240" w:lineRule="auto"/>
        <w:ind w:left="709" w:firstLine="0"/>
        <w:jc w:val="both"/>
        <w:rPr>
          <w:sz w:val="26"/>
          <w:szCs w:val="26"/>
        </w:rPr>
      </w:pPr>
      <w:r w:rsidRPr="00DE4523">
        <w:rPr>
          <w:sz w:val="26"/>
          <w:szCs w:val="26"/>
        </w:rPr>
        <w:t>Образовательная программа профессиональной подготовки водителей ТС категории «А»</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законодательства в сфере дорожного движения»;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«Устройство и техническое обслуживание транспортных средств категории «А» как объектов управления»;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управления транспортными средствами категории «А»;</w:t>
      </w:r>
    </w:p>
    <w:p w:rsidR="0031682D" w:rsidRPr="00DE4523" w:rsidRDefault="0031682D" w:rsidP="0052282A">
      <w:pPr>
        <w:pStyle w:val="aa"/>
        <w:tabs>
          <w:tab w:val="left" w:pos="426"/>
        </w:tabs>
        <w:spacing w:line="240" w:lineRule="auto"/>
        <w:ind w:left="709" w:firstLine="0"/>
        <w:jc w:val="center"/>
        <w:rPr>
          <w:sz w:val="26"/>
          <w:szCs w:val="26"/>
        </w:rPr>
      </w:pPr>
      <w:r w:rsidRPr="00DE4523">
        <w:rPr>
          <w:sz w:val="26"/>
          <w:szCs w:val="26"/>
        </w:rPr>
        <w:t xml:space="preserve">Образовательная программа профессиональной подготовки </w:t>
      </w:r>
      <w:r w:rsidR="00E9620B" w:rsidRPr="00DE4523">
        <w:rPr>
          <w:sz w:val="26"/>
          <w:szCs w:val="26"/>
        </w:rPr>
        <w:t xml:space="preserve">водителей ТС категории </w:t>
      </w:r>
      <w:r w:rsidRPr="00DE4523">
        <w:rPr>
          <w:sz w:val="26"/>
          <w:szCs w:val="26"/>
        </w:rPr>
        <w:t>«В»</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законодательства в сфере дорожного движения»;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«Устройство и техническое обслуживание транспортных средств категории «В» как объектов управления»;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управления транспортными средствами категории «В»;</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«Организация и выполнение грузовых перевозок автомобильным транспортом»;</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«Организация и выполнение пассажирских перевозок автомобильным транспор</w:t>
      </w:r>
      <w:r w:rsidRPr="00DE4523">
        <w:rPr>
          <w:rFonts w:ascii="Times New Roman" w:hAnsi="Times New Roman" w:cs="Times New Roman"/>
          <w:color w:val="auto"/>
          <w:sz w:val="26"/>
          <w:szCs w:val="26"/>
        </w:rPr>
        <w:softHyphen/>
        <w:t>том».</w:t>
      </w:r>
    </w:p>
    <w:p w:rsidR="00E9620B" w:rsidRPr="00DE4523" w:rsidRDefault="00E9620B" w:rsidP="0052282A">
      <w:pPr>
        <w:shd w:val="clear" w:color="auto" w:fill="FFFFFF"/>
        <w:tabs>
          <w:tab w:val="left" w:pos="426"/>
        </w:tabs>
        <w:ind w:left="709"/>
        <w:jc w:val="center"/>
        <w:rPr>
          <w:rFonts w:ascii="Times New Roman" w:hAnsi="Times New Roman" w:cs="Times New Roman"/>
          <w:b/>
          <w:bCs/>
          <w:i/>
          <w:iCs/>
          <w:color w:val="auto"/>
          <w:sz w:val="26"/>
          <w:szCs w:val="26"/>
        </w:rPr>
      </w:pPr>
      <w:r w:rsidRPr="00DE4523">
        <w:rPr>
          <w:rFonts w:ascii="Times New Roman" w:hAnsi="Times New Roman" w:cs="Times New Roman"/>
          <w:b/>
          <w:bCs/>
          <w:i/>
          <w:iCs/>
          <w:color w:val="auto"/>
          <w:sz w:val="26"/>
          <w:szCs w:val="26"/>
        </w:rPr>
        <w:t>Образовательная программа профессиональной подготовки водителей ТС категории «С»</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законодательства в сфере дорожного движения»;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«Устройство и техническое обслуживание транспортных средств категории «С» как объектов управления»;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управления транспортными средствами категории «С»;</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«Организация и выполнение грузовых перевозок автомобильным транспортом».</w:t>
      </w:r>
    </w:p>
    <w:p w:rsidR="00E9620B" w:rsidRPr="00DE4523" w:rsidRDefault="00E9620B" w:rsidP="0052282A">
      <w:pPr>
        <w:shd w:val="clear" w:color="auto" w:fill="FFFFFF"/>
        <w:tabs>
          <w:tab w:val="left" w:pos="426"/>
        </w:tabs>
        <w:ind w:left="709"/>
        <w:rPr>
          <w:rFonts w:ascii="Times New Roman" w:hAnsi="Times New Roman" w:cs="Times New Roman"/>
          <w:b/>
          <w:bCs/>
          <w:i/>
          <w:iCs/>
          <w:color w:val="auto"/>
          <w:sz w:val="26"/>
          <w:szCs w:val="26"/>
        </w:rPr>
      </w:pPr>
      <w:r w:rsidRPr="00DE4523">
        <w:rPr>
          <w:rFonts w:ascii="Times New Roman" w:hAnsi="Times New Roman" w:cs="Times New Roman"/>
          <w:b/>
          <w:bCs/>
          <w:i/>
          <w:iCs/>
          <w:color w:val="auto"/>
          <w:sz w:val="26"/>
          <w:szCs w:val="26"/>
        </w:rPr>
        <w:t>Образовательная программа профессиональной подготовки водителей ТС категории «ВЕ</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«Устройство и техническое обслуживание транспортных средств категории «ВЕ» как объектов управления».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управления транспортными средствами категории «ВЕ».</w:t>
      </w:r>
    </w:p>
    <w:p w:rsidR="00E9620B" w:rsidRPr="00DE4523" w:rsidRDefault="00E9620B" w:rsidP="0052282A">
      <w:pPr>
        <w:shd w:val="clear" w:color="auto" w:fill="FFFFFF"/>
        <w:tabs>
          <w:tab w:val="left" w:pos="426"/>
        </w:tabs>
        <w:ind w:left="709"/>
        <w:rPr>
          <w:rFonts w:ascii="Times New Roman" w:hAnsi="Times New Roman" w:cs="Times New Roman"/>
          <w:b/>
          <w:bCs/>
          <w:i/>
          <w:iCs/>
          <w:color w:val="auto"/>
          <w:sz w:val="26"/>
          <w:szCs w:val="26"/>
        </w:rPr>
      </w:pPr>
      <w:r w:rsidRPr="00DE4523">
        <w:rPr>
          <w:rFonts w:ascii="Times New Roman" w:hAnsi="Times New Roman" w:cs="Times New Roman"/>
          <w:b/>
          <w:bCs/>
          <w:i/>
          <w:iCs/>
          <w:color w:val="auto"/>
          <w:sz w:val="26"/>
          <w:szCs w:val="26"/>
        </w:rPr>
        <w:t>Образовательная программа профессиональной подготовки водителей ТС категории «СЕ</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«Устройство и техническое обслуживание транспортных средств категории «СЕ» как объектов управления»;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управления транспортными средствами категории «СЕ».</w:t>
      </w:r>
    </w:p>
    <w:p w:rsidR="00E9620B" w:rsidRPr="00DE4523" w:rsidRDefault="00E9620B" w:rsidP="0052282A">
      <w:pPr>
        <w:pStyle w:val="aa"/>
        <w:tabs>
          <w:tab w:val="left" w:pos="426"/>
        </w:tabs>
        <w:spacing w:line="240" w:lineRule="auto"/>
        <w:ind w:left="709" w:firstLine="0"/>
        <w:jc w:val="center"/>
        <w:rPr>
          <w:sz w:val="26"/>
          <w:szCs w:val="26"/>
        </w:rPr>
      </w:pPr>
      <w:r w:rsidRPr="00DE4523">
        <w:rPr>
          <w:sz w:val="26"/>
          <w:szCs w:val="26"/>
        </w:rPr>
        <w:t>Образовательная программа переподготовки водителей транспортных средств с категории "В"  на категорию "С"</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 xml:space="preserve"> «Устройство и техническое обслуживание транспортных средств категории «С» как объектов управления»;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lastRenderedPageBreak/>
        <w:t>«Основы управления транспортными средствами категории «С»;</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«Организация и выполнение грузовых перевозок автомобильным транспортом».</w:t>
      </w:r>
    </w:p>
    <w:p w:rsidR="00E9620B" w:rsidRPr="00DE4523" w:rsidRDefault="00E9620B" w:rsidP="0052282A">
      <w:pPr>
        <w:shd w:val="clear" w:color="auto" w:fill="FFFFFF"/>
        <w:tabs>
          <w:tab w:val="left" w:pos="426"/>
        </w:tabs>
        <w:ind w:left="709"/>
        <w:jc w:val="center"/>
        <w:rPr>
          <w:rFonts w:ascii="Times New Roman" w:hAnsi="Times New Roman" w:cs="Times New Roman"/>
          <w:b/>
          <w:bCs/>
          <w:i/>
          <w:iCs/>
          <w:color w:val="auto"/>
          <w:sz w:val="26"/>
          <w:szCs w:val="26"/>
        </w:rPr>
      </w:pPr>
      <w:r w:rsidRPr="00DE4523">
        <w:rPr>
          <w:rFonts w:ascii="Times New Roman" w:hAnsi="Times New Roman" w:cs="Times New Roman"/>
          <w:b/>
          <w:bCs/>
          <w:i/>
          <w:iCs/>
          <w:color w:val="auto"/>
          <w:sz w:val="26"/>
          <w:szCs w:val="26"/>
        </w:rPr>
        <w:t>Образовательная программа переподготовки водителей транспортных средств с категории "С"  на категорию "В"</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«Устройство и техническое обслуживание транспортных средств категории «В» как объектов управления»;</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управления транспортными средствами категории «В»;</w:t>
      </w:r>
    </w:p>
    <w:p w:rsidR="00E9620B" w:rsidRPr="00DE4523" w:rsidRDefault="00E9620B"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«Организация и выполнение пассажирских перевозок автомобильным транспортом».</w:t>
      </w:r>
    </w:p>
    <w:p w:rsidR="00AF7C5E" w:rsidRPr="00DE4523" w:rsidRDefault="00AF7C5E" w:rsidP="0052282A">
      <w:pPr>
        <w:shd w:val="clear" w:color="auto" w:fill="FFFFFF"/>
        <w:tabs>
          <w:tab w:val="left" w:pos="426"/>
        </w:tabs>
        <w:ind w:left="709"/>
        <w:jc w:val="center"/>
        <w:rPr>
          <w:rFonts w:ascii="Times New Roman" w:hAnsi="Times New Roman" w:cs="Times New Roman"/>
          <w:b/>
          <w:bCs/>
          <w:i/>
          <w:iCs/>
          <w:color w:val="auto"/>
          <w:sz w:val="26"/>
          <w:szCs w:val="26"/>
        </w:rPr>
      </w:pPr>
      <w:r w:rsidRPr="00DE4523">
        <w:rPr>
          <w:rFonts w:ascii="Times New Roman" w:hAnsi="Times New Roman" w:cs="Times New Roman"/>
          <w:b/>
          <w:bCs/>
          <w:i/>
          <w:iCs/>
          <w:color w:val="auto"/>
          <w:sz w:val="26"/>
          <w:szCs w:val="26"/>
        </w:rPr>
        <w:t>Образовательная программа переподготовки водителей транспортных средств с категории "С"  на категорию "</w:t>
      </w:r>
      <w:r w:rsidRPr="00DE4523">
        <w:rPr>
          <w:rFonts w:ascii="Times New Roman" w:hAnsi="Times New Roman" w:cs="Times New Roman"/>
          <w:b/>
          <w:bCs/>
          <w:i/>
          <w:iCs/>
          <w:color w:val="auto"/>
          <w:sz w:val="26"/>
          <w:szCs w:val="26"/>
          <w:lang w:val="en-US"/>
        </w:rPr>
        <w:t>D</w:t>
      </w:r>
      <w:r w:rsidRPr="00DE4523">
        <w:rPr>
          <w:rFonts w:ascii="Times New Roman" w:hAnsi="Times New Roman" w:cs="Times New Roman"/>
          <w:b/>
          <w:bCs/>
          <w:i/>
          <w:iCs/>
          <w:color w:val="auto"/>
          <w:sz w:val="26"/>
          <w:szCs w:val="26"/>
        </w:rPr>
        <w:t>"</w:t>
      </w:r>
    </w:p>
    <w:p w:rsidR="00AF7C5E" w:rsidRPr="00DE4523" w:rsidRDefault="00AF7C5E"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 xml:space="preserve"> «Устройство и техническое обслуживание транспортных средств категории «D» как объектов управления»;</w:t>
      </w:r>
    </w:p>
    <w:p w:rsidR="00AF7C5E" w:rsidRPr="00DE4523" w:rsidRDefault="00AF7C5E"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«Основы управления транспортными средствами категории «D»;</w:t>
      </w:r>
    </w:p>
    <w:p w:rsidR="00AF7C5E" w:rsidRPr="00DE4523" w:rsidRDefault="00AF7C5E" w:rsidP="0052282A">
      <w:pPr>
        <w:widowControl w:val="0"/>
        <w:autoSpaceDE w:val="0"/>
        <w:autoSpaceDN w:val="0"/>
        <w:adjustRightInd w:val="0"/>
        <w:ind w:left="709"/>
        <w:jc w:val="both"/>
        <w:rPr>
          <w:rFonts w:ascii="Times New Roman" w:hAnsi="Times New Roman" w:cs="Times New Roman"/>
          <w:color w:val="auto"/>
          <w:sz w:val="26"/>
          <w:szCs w:val="26"/>
        </w:rPr>
      </w:pPr>
      <w:r w:rsidRPr="00DE4523">
        <w:rPr>
          <w:rFonts w:ascii="Times New Roman" w:hAnsi="Times New Roman" w:cs="Times New Roman"/>
          <w:color w:val="auto"/>
          <w:sz w:val="26"/>
          <w:szCs w:val="26"/>
        </w:rPr>
        <w:t>«Организация и выполнение пассажирских перевозок автомобильным транспортом»;</w:t>
      </w:r>
    </w:p>
    <w:p w:rsidR="00472064" w:rsidRPr="00DE4523" w:rsidRDefault="00472064" w:rsidP="0052282A">
      <w:pPr>
        <w:pStyle w:val="aa"/>
        <w:numPr>
          <w:ilvl w:val="2"/>
          <w:numId w:val="1"/>
        </w:numPr>
        <w:shd w:val="clear" w:color="auto" w:fill="auto"/>
        <w:tabs>
          <w:tab w:val="left" w:pos="284"/>
        </w:tabs>
        <w:spacing w:line="240" w:lineRule="auto"/>
        <w:ind w:left="709" w:firstLine="0"/>
        <w:jc w:val="both"/>
        <w:rPr>
          <w:b w:val="0"/>
          <w:i w:val="0"/>
          <w:sz w:val="26"/>
          <w:szCs w:val="26"/>
        </w:rPr>
      </w:pPr>
      <w:r w:rsidRPr="00DE4523">
        <w:rPr>
          <w:b w:val="0"/>
          <w:i w:val="0"/>
          <w:sz w:val="26"/>
          <w:szCs w:val="26"/>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на закрытой площадке. На втором этапе осуществляется проверка навыков управления транспортным средством  в условиях дорожного движения (кроме категорий М, А). </w:t>
      </w:r>
    </w:p>
    <w:p w:rsidR="00DD07A8" w:rsidRPr="00DE4523" w:rsidRDefault="00DD07A8" w:rsidP="0052282A">
      <w:pPr>
        <w:pStyle w:val="aa"/>
        <w:numPr>
          <w:ilvl w:val="2"/>
          <w:numId w:val="1"/>
        </w:numPr>
        <w:tabs>
          <w:tab w:val="left" w:pos="284"/>
        </w:tabs>
        <w:spacing w:line="240" w:lineRule="auto"/>
        <w:ind w:left="709" w:firstLine="0"/>
        <w:jc w:val="both"/>
        <w:rPr>
          <w:b w:val="0"/>
          <w:i w:val="0"/>
          <w:sz w:val="26"/>
          <w:szCs w:val="26"/>
        </w:rPr>
      </w:pPr>
      <w:r w:rsidRPr="00DE4523">
        <w:rPr>
          <w:b w:val="0"/>
          <w:i w:val="0"/>
          <w:sz w:val="26"/>
          <w:szCs w:val="26"/>
        </w:rPr>
        <w:t>К итоговой аттестации первого этапа на площадке допускаются только лица, успешно сдавшие экзамен по  проверке теоретических знаний.</w:t>
      </w:r>
    </w:p>
    <w:p w:rsidR="00DD07A8" w:rsidRPr="00DE4523" w:rsidRDefault="00DD07A8" w:rsidP="0052282A">
      <w:pPr>
        <w:pStyle w:val="af0"/>
        <w:numPr>
          <w:ilvl w:val="2"/>
          <w:numId w:val="1"/>
        </w:numPr>
        <w:tabs>
          <w:tab w:val="left" w:pos="284"/>
        </w:tabs>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 xml:space="preserve">К итоговой аттестации второго этапа по вождению в условиях реального дорожного движения допускаются только </w:t>
      </w:r>
      <w:r w:rsidRPr="00DE4523">
        <w:rPr>
          <w:rFonts w:ascii="Times New Roman" w:hAnsi="Times New Roman" w:cs="Times New Roman"/>
          <w:bCs/>
          <w:iCs/>
          <w:color w:val="auto"/>
          <w:sz w:val="26"/>
          <w:szCs w:val="26"/>
        </w:rPr>
        <w:t>лица, успешно сдавшие экзамен на площадке.</w:t>
      </w:r>
    </w:p>
    <w:p w:rsidR="00051FE9" w:rsidRPr="00DE4523" w:rsidRDefault="00834EB2" w:rsidP="0052282A">
      <w:pPr>
        <w:pStyle w:val="aa"/>
        <w:numPr>
          <w:ilvl w:val="2"/>
          <w:numId w:val="1"/>
        </w:numPr>
        <w:shd w:val="clear" w:color="auto" w:fill="auto"/>
        <w:tabs>
          <w:tab w:val="left" w:pos="284"/>
        </w:tabs>
        <w:spacing w:line="240" w:lineRule="auto"/>
        <w:ind w:left="709" w:firstLine="0"/>
        <w:jc w:val="both"/>
        <w:rPr>
          <w:b w:val="0"/>
          <w:i w:val="0"/>
          <w:sz w:val="26"/>
          <w:szCs w:val="26"/>
        </w:rPr>
      </w:pPr>
      <w:r w:rsidRPr="00DE4523">
        <w:rPr>
          <w:b w:val="0"/>
          <w:i w:val="0"/>
          <w:sz w:val="26"/>
          <w:szCs w:val="26"/>
        </w:rPr>
        <w:t>Теоретический</w:t>
      </w:r>
      <w:r w:rsidR="00051FE9" w:rsidRPr="00DE4523">
        <w:rPr>
          <w:b w:val="0"/>
          <w:i w:val="0"/>
          <w:sz w:val="26"/>
          <w:szCs w:val="26"/>
        </w:rPr>
        <w:t xml:space="preserve"> экзамен должен определять уровень усвоения слуша</w:t>
      </w:r>
      <w:r w:rsidR="00051FE9" w:rsidRPr="00DE4523">
        <w:rPr>
          <w:b w:val="0"/>
          <w:i w:val="0"/>
          <w:sz w:val="26"/>
          <w:szCs w:val="26"/>
        </w:rPr>
        <w:softHyphen/>
        <w:t>телем учебного и практического материала (углубленное изучение актуальных проблем, приобретение профессиональн</w:t>
      </w:r>
      <w:r w:rsidRPr="00DE4523">
        <w:rPr>
          <w:b w:val="0"/>
          <w:i w:val="0"/>
          <w:sz w:val="26"/>
          <w:szCs w:val="26"/>
        </w:rPr>
        <w:t>ых навыков, формирование</w:t>
      </w:r>
      <w:r w:rsidR="00051FE9" w:rsidRPr="00DE4523">
        <w:rPr>
          <w:b w:val="0"/>
          <w:i w:val="0"/>
          <w:sz w:val="26"/>
          <w:szCs w:val="26"/>
        </w:rPr>
        <w:t xml:space="preserve"> квалификации) и охва</w:t>
      </w:r>
      <w:r w:rsidR="00051FE9" w:rsidRPr="00DE4523">
        <w:rPr>
          <w:b w:val="0"/>
          <w:i w:val="0"/>
          <w:sz w:val="26"/>
          <w:szCs w:val="26"/>
        </w:rPr>
        <w:softHyphen/>
        <w:t xml:space="preserve">тывать </w:t>
      </w:r>
      <w:r w:rsidR="00306AF1" w:rsidRPr="00DE4523">
        <w:rPr>
          <w:b w:val="0"/>
          <w:i w:val="0"/>
          <w:sz w:val="26"/>
          <w:szCs w:val="26"/>
        </w:rPr>
        <w:t>все содержание данных учебных предметов, установленное соответствующей</w:t>
      </w:r>
      <w:r w:rsidR="00051FE9" w:rsidRPr="00DE4523">
        <w:rPr>
          <w:b w:val="0"/>
          <w:i w:val="0"/>
          <w:sz w:val="26"/>
          <w:szCs w:val="26"/>
        </w:rPr>
        <w:t xml:space="preserve"> образовательной программой.</w:t>
      </w:r>
    </w:p>
    <w:p w:rsidR="00472064" w:rsidRPr="00DE4523" w:rsidRDefault="00472064" w:rsidP="0052282A">
      <w:pPr>
        <w:pStyle w:val="aa"/>
        <w:numPr>
          <w:ilvl w:val="2"/>
          <w:numId w:val="1"/>
        </w:numPr>
        <w:tabs>
          <w:tab w:val="left" w:pos="284"/>
        </w:tabs>
        <w:spacing w:line="240" w:lineRule="auto"/>
        <w:ind w:left="709" w:firstLine="0"/>
        <w:jc w:val="both"/>
        <w:rPr>
          <w:b w:val="0"/>
          <w:i w:val="0"/>
          <w:sz w:val="26"/>
          <w:szCs w:val="26"/>
        </w:rPr>
      </w:pPr>
      <w:r w:rsidRPr="00DE4523">
        <w:rPr>
          <w:b w:val="0"/>
          <w:i w:val="0"/>
          <w:sz w:val="26"/>
          <w:szCs w:val="26"/>
        </w:rPr>
        <w:t>К итоговой аттестации допускаются учащиеся, получившие положительные оценки в ходе промежуточной аттестации, в полном объеме освоившие программу обучения по всем учебным предметам и не имеющие финансовой задолженности перед автошколой.</w:t>
      </w:r>
    </w:p>
    <w:p w:rsidR="00051FE9" w:rsidRPr="00DE4523" w:rsidRDefault="00051FE9" w:rsidP="0052282A">
      <w:pPr>
        <w:pStyle w:val="aa"/>
        <w:numPr>
          <w:ilvl w:val="2"/>
          <w:numId w:val="1"/>
        </w:numPr>
        <w:shd w:val="clear" w:color="auto" w:fill="auto"/>
        <w:tabs>
          <w:tab w:val="left" w:pos="284"/>
        </w:tabs>
        <w:spacing w:line="240" w:lineRule="auto"/>
        <w:ind w:left="709" w:firstLine="0"/>
        <w:jc w:val="both"/>
        <w:rPr>
          <w:b w:val="0"/>
          <w:i w:val="0"/>
          <w:sz w:val="26"/>
          <w:szCs w:val="26"/>
        </w:rPr>
      </w:pPr>
      <w:r w:rsidRPr="00DE4523">
        <w:rPr>
          <w:b w:val="0"/>
          <w:i w:val="0"/>
          <w:sz w:val="26"/>
          <w:szCs w:val="26"/>
        </w:rPr>
        <w:t>Объе</w:t>
      </w:r>
      <w:r w:rsidR="0056345B">
        <w:rPr>
          <w:b w:val="0"/>
          <w:i w:val="0"/>
          <w:sz w:val="26"/>
          <w:szCs w:val="26"/>
        </w:rPr>
        <w:t xml:space="preserve">м времени </w:t>
      </w:r>
      <w:r w:rsidR="000F4B3D" w:rsidRPr="00DE4523">
        <w:rPr>
          <w:b w:val="0"/>
          <w:i w:val="0"/>
          <w:sz w:val="26"/>
          <w:szCs w:val="26"/>
        </w:rPr>
        <w:t>квалифи</w:t>
      </w:r>
      <w:r w:rsidR="000F4B3D">
        <w:rPr>
          <w:b w:val="0"/>
          <w:i w:val="0"/>
          <w:sz w:val="26"/>
          <w:szCs w:val="26"/>
        </w:rPr>
        <w:t>ка</w:t>
      </w:r>
      <w:r w:rsidR="000F4B3D" w:rsidRPr="00DE4523">
        <w:rPr>
          <w:b w:val="0"/>
          <w:i w:val="0"/>
          <w:sz w:val="26"/>
          <w:szCs w:val="26"/>
        </w:rPr>
        <w:t>ц</w:t>
      </w:r>
      <w:r w:rsidR="000F4B3D">
        <w:rPr>
          <w:b w:val="0"/>
          <w:i w:val="0"/>
          <w:sz w:val="26"/>
          <w:szCs w:val="26"/>
        </w:rPr>
        <w:t>ионного</w:t>
      </w:r>
      <w:r w:rsidR="0056345B">
        <w:rPr>
          <w:b w:val="0"/>
          <w:i w:val="0"/>
          <w:sz w:val="26"/>
          <w:szCs w:val="26"/>
        </w:rPr>
        <w:t xml:space="preserve"> э</w:t>
      </w:r>
      <w:r w:rsidR="00306AF1" w:rsidRPr="00DE4523">
        <w:rPr>
          <w:b w:val="0"/>
          <w:i w:val="0"/>
          <w:sz w:val="26"/>
          <w:szCs w:val="26"/>
        </w:rPr>
        <w:t>кзамена</w:t>
      </w:r>
      <w:r w:rsidRPr="00DE4523">
        <w:rPr>
          <w:b w:val="0"/>
          <w:i w:val="0"/>
          <w:sz w:val="26"/>
          <w:szCs w:val="26"/>
        </w:rPr>
        <w:t>, вхо</w:t>
      </w:r>
      <w:r w:rsidR="00306AF1" w:rsidRPr="00DE4523">
        <w:rPr>
          <w:b w:val="0"/>
          <w:i w:val="0"/>
          <w:sz w:val="26"/>
          <w:szCs w:val="26"/>
        </w:rPr>
        <w:t>дящих в итоговую</w:t>
      </w:r>
      <w:r w:rsidRPr="00DE4523">
        <w:rPr>
          <w:b w:val="0"/>
          <w:i w:val="0"/>
          <w:sz w:val="26"/>
          <w:szCs w:val="26"/>
        </w:rPr>
        <w:t xml:space="preserve"> аттестацию слушателей, устанавливаются учебными пл</w:t>
      </w:r>
      <w:r w:rsidR="00306AF1" w:rsidRPr="00DE4523">
        <w:rPr>
          <w:b w:val="0"/>
          <w:i w:val="0"/>
          <w:sz w:val="26"/>
          <w:szCs w:val="26"/>
        </w:rPr>
        <w:t>анами и не должен превышать 4 часа, а так</w:t>
      </w:r>
      <w:r w:rsidR="00306AF1" w:rsidRPr="00DE4523">
        <w:rPr>
          <w:b w:val="0"/>
          <w:i w:val="0"/>
          <w:sz w:val="26"/>
          <w:szCs w:val="26"/>
        </w:rPr>
        <w:softHyphen/>
        <w:t>же</w:t>
      </w:r>
      <w:r w:rsidRPr="00DE4523">
        <w:rPr>
          <w:b w:val="0"/>
          <w:i w:val="0"/>
          <w:sz w:val="26"/>
          <w:szCs w:val="26"/>
        </w:rPr>
        <w:t xml:space="preserve"> требованиями к минимуму содержания обучения и уровню тре</w:t>
      </w:r>
      <w:r w:rsidRPr="00DE4523">
        <w:rPr>
          <w:b w:val="0"/>
          <w:i w:val="0"/>
          <w:sz w:val="26"/>
          <w:szCs w:val="26"/>
        </w:rPr>
        <w:softHyphen/>
        <w:t>бований к специалистам для получения дополнительной квалификации</w:t>
      </w:r>
      <w:r w:rsidR="00306AF1" w:rsidRPr="00DE4523">
        <w:rPr>
          <w:b w:val="0"/>
          <w:i w:val="0"/>
          <w:sz w:val="26"/>
          <w:szCs w:val="26"/>
        </w:rPr>
        <w:t xml:space="preserve"> по дополнительным образовательным программам</w:t>
      </w:r>
      <w:r w:rsidRPr="00DE4523">
        <w:rPr>
          <w:b w:val="0"/>
          <w:i w:val="0"/>
          <w:sz w:val="26"/>
          <w:szCs w:val="26"/>
        </w:rPr>
        <w:t>.</w:t>
      </w:r>
    </w:p>
    <w:p w:rsidR="00306AF1" w:rsidRPr="00DE4523" w:rsidRDefault="000F4B3D" w:rsidP="0052282A">
      <w:pPr>
        <w:pStyle w:val="aa"/>
        <w:shd w:val="clear" w:color="auto" w:fill="auto"/>
        <w:spacing w:line="240" w:lineRule="auto"/>
        <w:ind w:left="709" w:firstLine="0"/>
        <w:jc w:val="both"/>
        <w:rPr>
          <w:b w:val="0"/>
          <w:i w:val="0"/>
          <w:sz w:val="26"/>
          <w:szCs w:val="26"/>
        </w:rPr>
      </w:pPr>
      <w:r>
        <w:rPr>
          <w:b w:val="0"/>
          <w:i w:val="0"/>
          <w:sz w:val="26"/>
          <w:szCs w:val="26"/>
        </w:rPr>
        <w:t>К</w:t>
      </w:r>
      <w:r w:rsidRPr="00DE4523">
        <w:rPr>
          <w:b w:val="0"/>
          <w:i w:val="0"/>
          <w:sz w:val="26"/>
          <w:szCs w:val="26"/>
        </w:rPr>
        <w:t>валифи</w:t>
      </w:r>
      <w:r>
        <w:rPr>
          <w:b w:val="0"/>
          <w:i w:val="0"/>
          <w:sz w:val="26"/>
          <w:szCs w:val="26"/>
        </w:rPr>
        <w:t>ка</w:t>
      </w:r>
      <w:r w:rsidRPr="00DE4523">
        <w:rPr>
          <w:b w:val="0"/>
          <w:i w:val="0"/>
          <w:sz w:val="26"/>
          <w:szCs w:val="26"/>
        </w:rPr>
        <w:t>ц</w:t>
      </w:r>
      <w:r>
        <w:rPr>
          <w:b w:val="0"/>
          <w:i w:val="0"/>
          <w:sz w:val="26"/>
          <w:szCs w:val="26"/>
        </w:rPr>
        <w:t>ион</w:t>
      </w:r>
      <w:r w:rsidRPr="00DE4523">
        <w:rPr>
          <w:b w:val="0"/>
          <w:i w:val="0"/>
          <w:sz w:val="26"/>
          <w:szCs w:val="26"/>
        </w:rPr>
        <w:t>ный</w:t>
      </w:r>
      <w:r w:rsidR="00306AF1" w:rsidRPr="00DE4523">
        <w:rPr>
          <w:b w:val="0"/>
          <w:i w:val="0"/>
          <w:sz w:val="26"/>
          <w:szCs w:val="26"/>
        </w:rPr>
        <w:t xml:space="preserve"> экзамен, включенный итоговую аттес</w:t>
      </w:r>
      <w:r w:rsidR="00306AF1" w:rsidRPr="00DE4523">
        <w:rPr>
          <w:b w:val="0"/>
          <w:i w:val="0"/>
          <w:sz w:val="26"/>
          <w:szCs w:val="26"/>
        </w:rPr>
        <w:softHyphen/>
        <w:t>тацию, не может быть заменен</w:t>
      </w:r>
      <w:r w:rsidR="00051FE9" w:rsidRPr="00DE4523">
        <w:rPr>
          <w:b w:val="0"/>
          <w:i w:val="0"/>
          <w:sz w:val="26"/>
          <w:szCs w:val="26"/>
        </w:rPr>
        <w:t xml:space="preserve"> оценкой уровня знаний на основе текущего контроля успеваемости и пром</w:t>
      </w:r>
      <w:r w:rsidR="00916695" w:rsidRPr="00DE4523">
        <w:rPr>
          <w:b w:val="0"/>
          <w:i w:val="0"/>
          <w:sz w:val="26"/>
          <w:szCs w:val="26"/>
        </w:rPr>
        <w:t>ежуточной аттестации слушателей.</w:t>
      </w:r>
      <w:r w:rsidR="00306AF1" w:rsidRPr="00DE4523">
        <w:rPr>
          <w:b w:val="0"/>
          <w:i w:val="0"/>
          <w:sz w:val="26"/>
          <w:szCs w:val="26"/>
        </w:rPr>
        <w:t xml:space="preserve"> </w:t>
      </w:r>
    </w:p>
    <w:p w:rsidR="00306AF1" w:rsidRPr="00DE4523" w:rsidRDefault="00306AF1" w:rsidP="0052282A">
      <w:pPr>
        <w:pStyle w:val="aa"/>
        <w:numPr>
          <w:ilvl w:val="3"/>
          <w:numId w:val="1"/>
        </w:numPr>
        <w:shd w:val="clear" w:color="auto" w:fill="auto"/>
        <w:tabs>
          <w:tab w:val="left" w:pos="284"/>
        </w:tabs>
        <w:spacing w:line="240" w:lineRule="auto"/>
        <w:ind w:left="709" w:firstLine="0"/>
        <w:jc w:val="both"/>
        <w:rPr>
          <w:b w:val="0"/>
          <w:i w:val="0"/>
          <w:sz w:val="26"/>
          <w:szCs w:val="26"/>
        </w:rPr>
      </w:pPr>
      <w:r w:rsidRPr="00DE4523">
        <w:rPr>
          <w:b w:val="0"/>
          <w:i w:val="0"/>
          <w:sz w:val="26"/>
          <w:szCs w:val="26"/>
        </w:rPr>
        <w:t>Лица, получившие по итогам промежуточной аттестации неудовлетворительную оценку, к сдаче квалификационного экзамена не допускаются.</w:t>
      </w:r>
      <w:r w:rsidR="00DD07A8" w:rsidRPr="00DE4523">
        <w:rPr>
          <w:b w:val="0"/>
          <w:i w:val="0"/>
          <w:sz w:val="26"/>
          <w:szCs w:val="26"/>
        </w:rPr>
        <w:t xml:space="preserve"> Данные лица обязаны ликвидировать академическую задолженность. </w:t>
      </w:r>
    </w:p>
    <w:p w:rsidR="00DD07A8" w:rsidRPr="00DE4523" w:rsidRDefault="00DD07A8" w:rsidP="0052282A">
      <w:pPr>
        <w:pStyle w:val="aa"/>
        <w:numPr>
          <w:ilvl w:val="3"/>
          <w:numId w:val="1"/>
        </w:numPr>
        <w:tabs>
          <w:tab w:val="left" w:pos="284"/>
        </w:tabs>
        <w:spacing w:line="240" w:lineRule="auto"/>
        <w:ind w:left="709" w:firstLine="0"/>
        <w:jc w:val="both"/>
        <w:rPr>
          <w:b w:val="0"/>
          <w:i w:val="0"/>
          <w:sz w:val="26"/>
          <w:szCs w:val="26"/>
        </w:rPr>
      </w:pPr>
      <w:r w:rsidRPr="00DE4523">
        <w:rPr>
          <w:b w:val="0"/>
          <w:i w:val="0"/>
          <w:sz w:val="26"/>
          <w:szCs w:val="26"/>
        </w:rPr>
        <w:t>Обучающиеся, имеющие академическую задолженность, вправе пройти промежуточную аттестацию п</w:t>
      </w:r>
      <w:r w:rsidR="0079775F">
        <w:rPr>
          <w:b w:val="0"/>
          <w:i w:val="0"/>
          <w:sz w:val="26"/>
          <w:szCs w:val="26"/>
        </w:rPr>
        <w:t>о соответствующе</w:t>
      </w:r>
      <w:r w:rsidRPr="00DE4523">
        <w:rPr>
          <w:b w:val="0"/>
          <w:i w:val="0"/>
          <w:sz w:val="26"/>
          <w:szCs w:val="26"/>
        </w:rPr>
        <w:t>м</w:t>
      </w:r>
      <w:r w:rsidR="0079775F">
        <w:rPr>
          <w:b w:val="0"/>
          <w:i w:val="0"/>
          <w:sz w:val="26"/>
          <w:szCs w:val="26"/>
        </w:rPr>
        <w:t>у</w:t>
      </w:r>
      <w:r w:rsidRPr="00DE4523">
        <w:rPr>
          <w:b w:val="0"/>
          <w:i w:val="0"/>
          <w:sz w:val="26"/>
          <w:szCs w:val="26"/>
        </w:rPr>
        <w:t xml:space="preserve"> учебному предмету н</w:t>
      </w:r>
      <w:r w:rsidR="00E21EA0" w:rsidRPr="00DE4523">
        <w:rPr>
          <w:b w:val="0"/>
          <w:i w:val="0"/>
          <w:sz w:val="26"/>
          <w:szCs w:val="26"/>
        </w:rPr>
        <w:t>е более двух раз</w:t>
      </w:r>
      <w:r w:rsidRPr="00DE4523">
        <w:rPr>
          <w:b w:val="0"/>
          <w:i w:val="0"/>
          <w:sz w:val="26"/>
          <w:szCs w:val="26"/>
        </w:rPr>
        <w:t xml:space="preserve">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D07A8" w:rsidRPr="00DE4523" w:rsidRDefault="00DD07A8" w:rsidP="0052282A">
      <w:pPr>
        <w:pStyle w:val="aa"/>
        <w:numPr>
          <w:ilvl w:val="3"/>
          <w:numId w:val="1"/>
        </w:numPr>
        <w:tabs>
          <w:tab w:val="left" w:pos="284"/>
        </w:tabs>
        <w:spacing w:line="240" w:lineRule="auto"/>
        <w:ind w:left="709" w:firstLine="0"/>
        <w:jc w:val="both"/>
        <w:rPr>
          <w:b w:val="0"/>
          <w:i w:val="0"/>
          <w:sz w:val="26"/>
          <w:szCs w:val="26"/>
        </w:rPr>
      </w:pPr>
      <w:r w:rsidRPr="00DE4523">
        <w:rPr>
          <w:b w:val="0"/>
          <w:i w:val="0"/>
          <w:sz w:val="26"/>
          <w:szCs w:val="26"/>
        </w:rPr>
        <w:t>Для проведения промежуточной аттестации во второй раз образовательной организацией создается комиссия.</w:t>
      </w:r>
    </w:p>
    <w:p w:rsidR="00DD07A8" w:rsidRPr="00DE4523" w:rsidRDefault="00DD07A8" w:rsidP="0052282A">
      <w:pPr>
        <w:pStyle w:val="aa"/>
        <w:numPr>
          <w:ilvl w:val="3"/>
          <w:numId w:val="1"/>
        </w:numPr>
        <w:tabs>
          <w:tab w:val="left" w:pos="284"/>
        </w:tabs>
        <w:spacing w:line="240" w:lineRule="auto"/>
        <w:ind w:left="709" w:firstLine="0"/>
        <w:jc w:val="both"/>
        <w:rPr>
          <w:b w:val="0"/>
          <w:i w:val="0"/>
          <w:sz w:val="26"/>
          <w:szCs w:val="26"/>
        </w:rPr>
      </w:pPr>
      <w:r w:rsidRPr="00DE4523">
        <w:rPr>
          <w:b w:val="0"/>
          <w:i w:val="0"/>
          <w:sz w:val="26"/>
          <w:szCs w:val="26"/>
        </w:rPr>
        <w:lastRenderedPageBreak/>
        <w:t>Не допускается взимание платы с обучающихся за прохождение промежуточной аттестации.</w:t>
      </w:r>
    </w:p>
    <w:p w:rsidR="00DD07A8" w:rsidRPr="00DE4523" w:rsidRDefault="00DD07A8" w:rsidP="0052282A">
      <w:pPr>
        <w:pStyle w:val="aa"/>
        <w:numPr>
          <w:ilvl w:val="3"/>
          <w:numId w:val="1"/>
        </w:numPr>
        <w:tabs>
          <w:tab w:val="left" w:pos="284"/>
        </w:tabs>
        <w:spacing w:line="240" w:lineRule="auto"/>
        <w:ind w:left="709" w:firstLine="0"/>
        <w:jc w:val="both"/>
        <w:rPr>
          <w:b w:val="0"/>
          <w:i w:val="0"/>
          <w:sz w:val="26"/>
          <w:szCs w:val="26"/>
        </w:rPr>
      </w:pPr>
      <w:r w:rsidRPr="00DE4523">
        <w:rPr>
          <w:b w:val="0"/>
          <w:i w:val="0"/>
          <w:sz w:val="26"/>
          <w:szCs w:val="26"/>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21EA0" w:rsidRPr="00DE4523" w:rsidRDefault="00E21EA0" w:rsidP="0052282A">
      <w:pPr>
        <w:pStyle w:val="aa"/>
        <w:numPr>
          <w:ilvl w:val="3"/>
          <w:numId w:val="1"/>
        </w:numPr>
        <w:tabs>
          <w:tab w:val="left" w:pos="284"/>
        </w:tabs>
        <w:spacing w:line="240" w:lineRule="auto"/>
        <w:ind w:left="709" w:firstLine="0"/>
        <w:jc w:val="both"/>
        <w:rPr>
          <w:b w:val="0"/>
          <w:i w:val="0"/>
          <w:sz w:val="26"/>
          <w:szCs w:val="26"/>
        </w:rPr>
      </w:pPr>
      <w:r w:rsidRPr="00DE4523">
        <w:rPr>
          <w:b w:val="0"/>
          <w:i w:val="0"/>
          <w:sz w:val="26"/>
          <w:szCs w:val="26"/>
        </w:rPr>
        <w:t>Обучающиеся</w:t>
      </w:r>
      <w:r w:rsidR="00364F7E">
        <w:rPr>
          <w:b w:val="0"/>
          <w:i w:val="0"/>
          <w:sz w:val="26"/>
          <w:szCs w:val="26"/>
        </w:rPr>
        <w:t xml:space="preserve"> (в том числе дистанционно)</w:t>
      </w:r>
      <w:r w:rsidRPr="00DE4523">
        <w:rPr>
          <w:b w:val="0"/>
          <w:i w:val="0"/>
          <w:sz w:val="26"/>
          <w:szCs w:val="26"/>
        </w:rPr>
        <w:t xml:space="preserve"> по основным профессиональным образовательным программам подготовки водителей ТС различных категорий (подкатегорий), не ликвидировавшие в установленные сроки академической задолженности, отчисляются из автошколы как не выполнившие обязанностей по добросовестному освоению образовательной программы и выполнению учебного плана.</w:t>
      </w:r>
    </w:p>
    <w:p w:rsidR="00051FE9" w:rsidRPr="00DE4523" w:rsidRDefault="00306AF1" w:rsidP="0052282A">
      <w:pPr>
        <w:pStyle w:val="aa"/>
        <w:numPr>
          <w:ilvl w:val="3"/>
          <w:numId w:val="1"/>
        </w:numPr>
        <w:shd w:val="clear" w:color="auto" w:fill="auto"/>
        <w:tabs>
          <w:tab w:val="left" w:pos="778"/>
        </w:tabs>
        <w:spacing w:line="240" w:lineRule="auto"/>
        <w:ind w:left="709" w:firstLine="0"/>
        <w:jc w:val="both"/>
        <w:rPr>
          <w:b w:val="0"/>
          <w:i w:val="0"/>
          <w:sz w:val="26"/>
          <w:szCs w:val="26"/>
        </w:rPr>
      </w:pPr>
      <w:r w:rsidRPr="00DE4523">
        <w:rPr>
          <w:b w:val="0"/>
          <w:i w:val="0"/>
          <w:sz w:val="26"/>
          <w:szCs w:val="26"/>
        </w:rPr>
        <w:t>Не д</w:t>
      </w:r>
      <w:r w:rsidR="00051FE9" w:rsidRPr="00DE4523">
        <w:rPr>
          <w:b w:val="0"/>
          <w:i w:val="0"/>
          <w:sz w:val="26"/>
          <w:szCs w:val="26"/>
        </w:rPr>
        <w:t>опускается самостоятельная подготовка на получение права управле</w:t>
      </w:r>
      <w:r w:rsidR="00051FE9" w:rsidRPr="00DE4523">
        <w:rPr>
          <w:b w:val="0"/>
          <w:i w:val="0"/>
          <w:sz w:val="26"/>
          <w:szCs w:val="26"/>
        </w:rPr>
        <w:softHyphen/>
        <w:t>ния транспортными с</w:t>
      </w:r>
      <w:r w:rsidRPr="00DE4523">
        <w:rPr>
          <w:b w:val="0"/>
          <w:i w:val="0"/>
          <w:sz w:val="26"/>
          <w:szCs w:val="26"/>
        </w:rPr>
        <w:t>редствами любых категорий (подкатегорий)</w:t>
      </w:r>
      <w:r w:rsidR="00051FE9" w:rsidRPr="00DE4523">
        <w:rPr>
          <w:b w:val="0"/>
          <w:i w:val="0"/>
          <w:sz w:val="26"/>
          <w:szCs w:val="26"/>
        </w:rPr>
        <w:t>.</w:t>
      </w:r>
    </w:p>
    <w:p w:rsidR="00051FE9" w:rsidRPr="00DE4523" w:rsidRDefault="00472064" w:rsidP="0052282A">
      <w:pPr>
        <w:pStyle w:val="aa"/>
        <w:numPr>
          <w:ilvl w:val="3"/>
          <w:numId w:val="1"/>
        </w:numPr>
        <w:shd w:val="clear" w:color="auto" w:fill="auto"/>
        <w:tabs>
          <w:tab w:val="left" w:pos="781"/>
        </w:tabs>
        <w:spacing w:line="240" w:lineRule="auto"/>
        <w:ind w:left="709" w:firstLine="0"/>
        <w:jc w:val="both"/>
        <w:rPr>
          <w:b w:val="0"/>
          <w:i w:val="0"/>
          <w:sz w:val="26"/>
          <w:szCs w:val="26"/>
        </w:rPr>
      </w:pPr>
      <w:r w:rsidRPr="00DE4523">
        <w:rPr>
          <w:b w:val="0"/>
          <w:i w:val="0"/>
          <w:sz w:val="26"/>
          <w:szCs w:val="26"/>
        </w:rPr>
        <w:t xml:space="preserve">К сдаче </w:t>
      </w:r>
      <w:r w:rsidR="000F4B3D" w:rsidRPr="00DE4523">
        <w:rPr>
          <w:b w:val="0"/>
          <w:i w:val="0"/>
          <w:sz w:val="26"/>
          <w:szCs w:val="26"/>
        </w:rPr>
        <w:t>квалифи</w:t>
      </w:r>
      <w:r w:rsidR="000F4B3D">
        <w:rPr>
          <w:b w:val="0"/>
          <w:i w:val="0"/>
          <w:sz w:val="26"/>
          <w:szCs w:val="26"/>
        </w:rPr>
        <w:t>ка</w:t>
      </w:r>
      <w:r w:rsidR="000F4B3D" w:rsidRPr="00DE4523">
        <w:rPr>
          <w:b w:val="0"/>
          <w:i w:val="0"/>
          <w:sz w:val="26"/>
          <w:szCs w:val="26"/>
        </w:rPr>
        <w:t>ц</w:t>
      </w:r>
      <w:r w:rsidR="000F4B3D">
        <w:rPr>
          <w:b w:val="0"/>
          <w:i w:val="0"/>
          <w:sz w:val="26"/>
          <w:szCs w:val="26"/>
        </w:rPr>
        <w:t>ионного</w:t>
      </w:r>
      <w:r w:rsidRPr="00DE4523">
        <w:rPr>
          <w:b w:val="0"/>
          <w:i w:val="0"/>
          <w:sz w:val="26"/>
          <w:szCs w:val="26"/>
        </w:rPr>
        <w:t xml:space="preserve"> экзамена</w:t>
      </w:r>
      <w:r w:rsidR="00051FE9" w:rsidRPr="00DE4523">
        <w:rPr>
          <w:b w:val="0"/>
          <w:i w:val="0"/>
          <w:sz w:val="26"/>
          <w:szCs w:val="26"/>
        </w:rPr>
        <w:t xml:space="preserve"> допускаются лица</w:t>
      </w:r>
      <w:r w:rsidRPr="00DE4523">
        <w:rPr>
          <w:b w:val="0"/>
          <w:i w:val="0"/>
          <w:sz w:val="26"/>
          <w:szCs w:val="26"/>
        </w:rPr>
        <w:t>,</w:t>
      </w:r>
      <w:r w:rsidR="00306AF1" w:rsidRPr="00DE4523">
        <w:rPr>
          <w:b w:val="0"/>
          <w:i w:val="0"/>
          <w:sz w:val="26"/>
          <w:szCs w:val="26"/>
        </w:rPr>
        <w:t xml:space="preserve"> получившие положительные оценки и не имеющие задолженности  по итогам промежуточной аттестации.</w:t>
      </w:r>
    </w:p>
    <w:p w:rsidR="00F27F08" w:rsidRPr="00DE4523" w:rsidRDefault="00F27F08" w:rsidP="0052282A">
      <w:pPr>
        <w:pStyle w:val="aa"/>
        <w:shd w:val="clear" w:color="auto" w:fill="auto"/>
        <w:tabs>
          <w:tab w:val="left" w:pos="781"/>
        </w:tabs>
        <w:spacing w:line="240" w:lineRule="auto"/>
        <w:ind w:left="709" w:firstLine="0"/>
        <w:jc w:val="both"/>
        <w:rPr>
          <w:b w:val="0"/>
          <w:i w:val="0"/>
          <w:sz w:val="26"/>
          <w:szCs w:val="26"/>
        </w:rPr>
      </w:pPr>
    </w:p>
    <w:p w:rsidR="00F27F08" w:rsidRPr="00DE4523" w:rsidRDefault="00F27F08" w:rsidP="0052282A">
      <w:pPr>
        <w:pStyle w:val="aa"/>
        <w:shd w:val="clear" w:color="auto" w:fill="auto"/>
        <w:tabs>
          <w:tab w:val="left" w:pos="781"/>
        </w:tabs>
        <w:spacing w:line="240" w:lineRule="auto"/>
        <w:ind w:left="709" w:firstLine="0"/>
        <w:jc w:val="center"/>
        <w:rPr>
          <w:b w:val="0"/>
          <w:i w:val="0"/>
          <w:sz w:val="26"/>
          <w:szCs w:val="26"/>
        </w:rPr>
      </w:pPr>
      <w:r w:rsidRPr="00DE4523">
        <w:rPr>
          <w:i w:val="0"/>
          <w:sz w:val="26"/>
          <w:szCs w:val="26"/>
        </w:rPr>
        <w:t>Организация проведения итоговой аттестации</w:t>
      </w:r>
      <w:r w:rsidRPr="00DE4523">
        <w:rPr>
          <w:sz w:val="26"/>
          <w:szCs w:val="26"/>
        </w:rPr>
        <w:t xml:space="preserve"> (</w:t>
      </w:r>
      <w:r w:rsidR="00EE4426">
        <w:rPr>
          <w:i w:val="0"/>
          <w:sz w:val="26"/>
          <w:szCs w:val="26"/>
        </w:rPr>
        <w:t>квалифи</w:t>
      </w:r>
      <w:r w:rsidR="00D10C8C">
        <w:rPr>
          <w:i w:val="0"/>
          <w:sz w:val="26"/>
          <w:szCs w:val="26"/>
        </w:rPr>
        <w:t>кацио</w:t>
      </w:r>
      <w:r w:rsidRPr="00DE4523">
        <w:rPr>
          <w:i w:val="0"/>
          <w:sz w:val="26"/>
          <w:szCs w:val="26"/>
        </w:rPr>
        <w:t>нного экзамена)</w:t>
      </w:r>
    </w:p>
    <w:p w:rsidR="00F27F08" w:rsidRPr="00DE4523" w:rsidRDefault="00F27F08" w:rsidP="0052282A">
      <w:pPr>
        <w:pStyle w:val="aa"/>
        <w:numPr>
          <w:ilvl w:val="3"/>
          <w:numId w:val="1"/>
        </w:numPr>
        <w:shd w:val="clear" w:color="auto" w:fill="auto"/>
        <w:tabs>
          <w:tab w:val="left" w:pos="781"/>
        </w:tabs>
        <w:spacing w:line="240" w:lineRule="auto"/>
        <w:ind w:left="709" w:firstLine="0"/>
        <w:jc w:val="both"/>
        <w:rPr>
          <w:b w:val="0"/>
          <w:i w:val="0"/>
          <w:sz w:val="26"/>
          <w:szCs w:val="26"/>
        </w:rPr>
      </w:pPr>
      <w:r w:rsidRPr="00DE4523">
        <w:rPr>
          <w:b w:val="0"/>
          <w:i w:val="0"/>
          <w:sz w:val="26"/>
          <w:szCs w:val="26"/>
        </w:rPr>
        <w:t>Не позднее, чем за месяц до окончания обучения, заместитель руководителя по учебной работе совместно с ведущими преподавателями определяет дату проведения итоговой аттестации. Дата и время проведения итоговой аттестации доводится до членов экзаменационной комиссии.</w:t>
      </w:r>
    </w:p>
    <w:p w:rsidR="00DC4E81" w:rsidRPr="00DE4523" w:rsidRDefault="00F27F08" w:rsidP="0052282A">
      <w:pPr>
        <w:pStyle w:val="aa"/>
        <w:numPr>
          <w:ilvl w:val="3"/>
          <w:numId w:val="1"/>
        </w:numPr>
        <w:shd w:val="clear" w:color="auto" w:fill="auto"/>
        <w:tabs>
          <w:tab w:val="left" w:pos="781"/>
        </w:tabs>
        <w:spacing w:line="240" w:lineRule="auto"/>
        <w:ind w:left="709" w:firstLine="0"/>
        <w:jc w:val="both"/>
        <w:rPr>
          <w:b w:val="0"/>
          <w:i w:val="0"/>
          <w:sz w:val="26"/>
          <w:szCs w:val="26"/>
        </w:rPr>
      </w:pPr>
      <w:r w:rsidRPr="00DE4523">
        <w:rPr>
          <w:b w:val="0"/>
          <w:i w:val="0"/>
          <w:sz w:val="26"/>
          <w:szCs w:val="26"/>
        </w:rPr>
        <w:t>Предоставляется следующая документация:</w:t>
      </w:r>
      <w:r w:rsidR="00DC4E81" w:rsidRPr="00DE4523">
        <w:rPr>
          <w:b w:val="0"/>
          <w:i w:val="0"/>
          <w:sz w:val="26"/>
          <w:szCs w:val="26"/>
        </w:rPr>
        <w:t xml:space="preserve"> </w:t>
      </w:r>
      <w:r w:rsidRPr="00DE4523">
        <w:rPr>
          <w:b w:val="0"/>
          <w:i w:val="0"/>
          <w:sz w:val="26"/>
          <w:szCs w:val="26"/>
        </w:rPr>
        <w:t>- протокол итоговой аттестации;</w:t>
      </w:r>
      <w:r w:rsidR="00DC4E81" w:rsidRPr="00DE4523">
        <w:rPr>
          <w:b w:val="0"/>
          <w:i w:val="0"/>
          <w:sz w:val="26"/>
          <w:szCs w:val="26"/>
        </w:rPr>
        <w:t xml:space="preserve"> </w:t>
      </w:r>
      <w:r w:rsidRPr="00DE4523">
        <w:rPr>
          <w:b w:val="0"/>
          <w:i w:val="0"/>
          <w:sz w:val="26"/>
          <w:szCs w:val="26"/>
        </w:rPr>
        <w:t>- журнал учебной группы;</w:t>
      </w:r>
      <w:r w:rsidR="00DC4E81" w:rsidRPr="00DE4523">
        <w:rPr>
          <w:b w:val="0"/>
          <w:i w:val="0"/>
          <w:sz w:val="26"/>
          <w:szCs w:val="26"/>
        </w:rPr>
        <w:t xml:space="preserve"> </w:t>
      </w:r>
      <w:r w:rsidRPr="00DE4523">
        <w:rPr>
          <w:b w:val="0"/>
          <w:i w:val="0"/>
          <w:sz w:val="26"/>
          <w:szCs w:val="26"/>
        </w:rPr>
        <w:t>- протоколы промежуточных аттестаций;</w:t>
      </w:r>
      <w:r w:rsidR="00DC4E81" w:rsidRPr="00DE4523">
        <w:rPr>
          <w:b w:val="0"/>
          <w:i w:val="0"/>
          <w:sz w:val="26"/>
          <w:szCs w:val="26"/>
        </w:rPr>
        <w:t xml:space="preserve"> </w:t>
      </w:r>
      <w:r w:rsidRPr="00DE4523">
        <w:rPr>
          <w:b w:val="0"/>
          <w:i w:val="0"/>
          <w:sz w:val="26"/>
          <w:szCs w:val="26"/>
        </w:rPr>
        <w:t>- карточка учёта времени вождения автомобиля;</w:t>
      </w:r>
      <w:r w:rsidR="00DC4E81" w:rsidRPr="00DE4523">
        <w:rPr>
          <w:b w:val="0"/>
          <w:i w:val="0"/>
          <w:sz w:val="26"/>
          <w:szCs w:val="26"/>
        </w:rPr>
        <w:t xml:space="preserve"> </w:t>
      </w:r>
      <w:r w:rsidRPr="00DE4523">
        <w:rPr>
          <w:b w:val="0"/>
          <w:i w:val="0"/>
          <w:sz w:val="26"/>
          <w:szCs w:val="26"/>
        </w:rPr>
        <w:t>- экзаменационные билеты;</w:t>
      </w:r>
      <w:r w:rsidR="00DC4E81" w:rsidRPr="00DE4523">
        <w:rPr>
          <w:b w:val="0"/>
          <w:i w:val="0"/>
          <w:sz w:val="26"/>
          <w:szCs w:val="26"/>
        </w:rPr>
        <w:t xml:space="preserve"> </w:t>
      </w:r>
      <w:r w:rsidRPr="00DE4523">
        <w:rPr>
          <w:b w:val="0"/>
          <w:i w:val="0"/>
          <w:sz w:val="26"/>
          <w:szCs w:val="26"/>
        </w:rPr>
        <w:t>- перечень упражнений на закрытой учебной площадке;- перечень утверждённых в ГИБДД учебных маршрутов.</w:t>
      </w:r>
    </w:p>
    <w:p w:rsidR="00F27F08" w:rsidRPr="00DE4523" w:rsidRDefault="00F27F08" w:rsidP="0052282A">
      <w:pPr>
        <w:pStyle w:val="aa"/>
        <w:numPr>
          <w:ilvl w:val="3"/>
          <w:numId w:val="1"/>
        </w:numPr>
        <w:shd w:val="clear" w:color="auto" w:fill="auto"/>
        <w:tabs>
          <w:tab w:val="left" w:pos="781"/>
        </w:tabs>
        <w:spacing w:line="240" w:lineRule="auto"/>
        <w:ind w:left="709" w:firstLine="0"/>
        <w:jc w:val="both"/>
        <w:rPr>
          <w:b w:val="0"/>
          <w:i w:val="0"/>
          <w:sz w:val="26"/>
          <w:szCs w:val="26"/>
        </w:rPr>
      </w:pPr>
      <w:r w:rsidRPr="00DE4523">
        <w:rPr>
          <w:b w:val="0"/>
          <w:i w:val="0"/>
          <w:sz w:val="26"/>
          <w:szCs w:val="26"/>
        </w:rPr>
        <w:t xml:space="preserve">Методист учебной части обеспечивает </w:t>
      </w:r>
      <w:r w:rsidR="00DC4E81" w:rsidRPr="00DE4523">
        <w:rPr>
          <w:b w:val="0"/>
          <w:i w:val="0"/>
          <w:sz w:val="26"/>
          <w:szCs w:val="26"/>
        </w:rPr>
        <w:t>подготовку компьютерного</w:t>
      </w:r>
      <w:r w:rsidRPr="00DE4523">
        <w:rPr>
          <w:b w:val="0"/>
          <w:i w:val="0"/>
          <w:sz w:val="26"/>
          <w:szCs w:val="26"/>
        </w:rPr>
        <w:t xml:space="preserve"> учебного класса к проведению экзамена.</w:t>
      </w:r>
      <w:r w:rsidR="00DC4E81" w:rsidRPr="00DE4523">
        <w:rPr>
          <w:b w:val="0"/>
          <w:i w:val="0"/>
          <w:sz w:val="26"/>
          <w:szCs w:val="26"/>
        </w:rPr>
        <w:t xml:space="preserve"> Допускается  проведение итоговой аттестации по теоретической части в письменном виде по карточкам (тестам).</w:t>
      </w:r>
    </w:p>
    <w:p w:rsidR="00F27F08" w:rsidRPr="00DE4523" w:rsidRDefault="00F27F08" w:rsidP="0052282A">
      <w:pPr>
        <w:pStyle w:val="aa"/>
        <w:numPr>
          <w:ilvl w:val="3"/>
          <w:numId w:val="1"/>
        </w:numPr>
        <w:shd w:val="clear" w:color="auto" w:fill="auto"/>
        <w:tabs>
          <w:tab w:val="left" w:pos="781"/>
        </w:tabs>
        <w:spacing w:line="240" w:lineRule="auto"/>
        <w:ind w:left="709" w:firstLine="0"/>
        <w:jc w:val="both"/>
        <w:rPr>
          <w:b w:val="0"/>
          <w:i w:val="0"/>
          <w:sz w:val="26"/>
          <w:szCs w:val="26"/>
        </w:rPr>
      </w:pPr>
      <w:r w:rsidRPr="00DE4523">
        <w:rPr>
          <w:b w:val="0"/>
          <w:i w:val="0"/>
          <w:sz w:val="26"/>
          <w:szCs w:val="26"/>
        </w:rPr>
        <w:t>Мастера производственного обучения вождению обеспечивают подготовку учебн</w:t>
      </w:r>
      <w:r w:rsidR="00DC4E81" w:rsidRPr="00DE4523">
        <w:rPr>
          <w:b w:val="0"/>
          <w:i w:val="0"/>
          <w:sz w:val="26"/>
          <w:szCs w:val="26"/>
        </w:rPr>
        <w:t>ой площадки</w:t>
      </w:r>
      <w:r w:rsidRPr="00DE4523">
        <w:rPr>
          <w:b w:val="0"/>
          <w:i w:val="0"/>
          <w:sz w:val="26"/>
          <w:szCs w:val="26"/>
        </w:rPr>
        <w:t xml:space="preserve"> и учебного транспортного средства к проведению экзамена.</w:t>
      </w:r>
    </w:p>
    <w:p w:rsidR="00DC4E81" w:rsidRPr="00DE4523" w:rsidRDefault="00DC4E81" w:rsidP="0052282A">
      <w:pPr>
        <w:pStyle w:val="aa"/>
        <w:shd w:val="clear" w:color="auto" w:fill="auto"/>
        <w:tabs>
          <w:tab w:val="left" w:pos="781"/>
        </w:tabs>
        <w:spacing w:line="240" w:lineRule="auto"/>
        <w:ind w:left="709" w:firstLine="0"/>
        <w:jc w:val="both"/>
        <w:rPr>
          <w:b w:val="0"/>
          <w:i w:val="0"/>
          <w:sz w:val="26"/>
          <w:szCs w:val="26"/>
        </w:rPr>
      </w:pPr>
    </w:p>
    <w:p w:rsidR="00F27F08" w:rsidRPr="00DE4523" w:rsidRDefault="00F27F08" w:rsidP="0052282A">
      <w:pPr>
        <w:pStyle w:val="aa"/>
        <w:shd w:val="clear" w:color="auto" w:fill="auto"/>
        <w:tabs>
          <w:tab w:val="left" w:pos="781"/>
        </w:tabs>
        <w:spacing w:line="240" w:lineRule="auto"/>
        <w:ind w:left="709" w:firstLine="0"/>
        <w:jc w:val="center"/>
        <w:rPr>
          <w:b w:val="0"/>
          <w:i w:val="0"/>
          <w:sz w:val="26"/>
          <w:szCs w:val="26"/>
        </w:rPr>
      </w:pPr>
      <w:r w:rsidRPr="00DE4523">
        <w:rPr>
          <w:i w:val="0"/>
          <w:sz w:val="26"/>
          <w:szCs w:val="26"/>
        </w:rPr>
        <w:t>Проведение итоговой аттестации.</w:t>
      </w:r>
    </w:p>
    <w:p w:rsidR="00F27F08" w:rsidRPr="00DE4523" w:rsidRDefault="00F27F08" w:rsidP="0052282A">
      <w:pPr>
        <w:pStyle w:val="aa"/>
        <w:numPr>
          <w:ilvl w:val="3"/>
          <w:numId w:val="1"/>
        </w:numPr>
        <w:shd w:val="clear" w:color="auto" w:fill="auto"/>
        <w:tabs>
          <w:tab w:val="left" w:pos="781"/>
        </w:tabs>
        <w:spacing w:line="240" w:lineRule="auto"/>
        <w:ind w:left="709" w:firstLine="0"/>
        <w:jc w:val="both"/>
        <w:rPr>
          <w:b w:val="0"/>
          <w:i w:val="0"/>
          <w:sz w:val="26"/>
          <w:szCs w:val="26"/>
        </w:rPr>
      </w:pPr>
      <w:r w:rsidRPr="00DE4523">
        <w:rPr>
          <w:b w:val="0"/>
          <w:i w:val="0"/>
          <w:sz w:val="26"/>
          <w:szCs w:val="26"/>
        </w:rPr>
        <w:t>Итоговая аттестация, по завершению теоретического обучения, проводится путём решения экзаменационных задач на компьютере в соответствии с методикам</w:t>
      </w:r>
      <w:r w:rsidR="00DC4E81" w:rsidRPr="00DE4523">
        <w:rPr>
          <w:b w:val="0"/>
          <w:i w:val="0"/>
          <w:sz w:val="26"/>
          <w:szCs w:val="26"/>
        </w:rPr>
        <w:t>и ГИБДД</w:t>
      </w:r>
      <w:r w:rsidRPr="00DE4523">
        <w:rPr>
          <w:b w:val="0"/>
          <w:i w:val="0"/>
          <w:sz w:val="26"/>
          <w:szCs w:val="26"/>
        </w:rPr>
        <w:t xml:space="preserve"> и оценивается по системе: «Сдал» - не более </w:t>
      </w:r>
      <w:r w:rsidR="009B1E7E">
        <w:rPr>
          <w:b w:val="0"/>
          <w:i w:val="0"/>
          <w:sz w:val="26"/>
          <w:szCs w:val="26"/>
        </w:rPr>
        <w:t>1-й</w:t>
      </w:r>
      <w:r w:rsidRPr="00DE4523">
        <w:rPr>
          <w:b w:val="0"/>
          <w:i w:val="0"/>
          <w:sz w:val="26"/>
          <w:szCs w:val="26"/>
        </w:rPr>
        <w:t xml:space="preserve"> ошиб</w:t>
      </w:r>
      <w:r w:rsidR="009B1E7E">
        <w:rPr>
          <w:b w:val="0"/>
          <w:i w:val="0"/>
          <w:sz w:val="26"/>
          <w:szCs w:val="26"/>
        </w:rPr>
        <w:t>ки</w:t>
      </w:r>
      <w:r w:rsidRPr="00DE4523">
        <w:rPr>
          <w:b w:val="0"/>
          <w:i w:val="0"/>
          <w:sz w:val="26"/>
          <w:szCs w:val="26"/>
        </w:rPr>
        <w:t xml:space="preserve">, «Не сдал» - </w:t>
      </w:r>
      <w:r w:rsidR="009B1E7E">
        <w:rPr>
          <w:b w:val="0"/>
          <w:i w:val="0"/>
          <w:sz w:val="26"/>
          <w:szCs w:val="26"/>
        </w:rPr>
        <w:t>2</w:t>
      </w:r>
      <w:r w:rsidR="00C852C9">
        <w:rPr>
          <w:b w:val="0"/>
          <w:i w:val="0"/>
          <w:sz w:val="26"/>
          <w:szCs w:val="26"/>
        </w:rPr>
        <w:t xml:space="preserve"> </w:t>
      </w:r>
      <w:r w:rsidRPr="00DE4523">
        <w:rPr>
          <w:b w:val="0"/>
          <w:i w:val="0"/>
          <w:sz w:val="26"/>
          <w:szCs w:val="26"/>
        </w:rPr>
        <w:t>ошибки и более</w:t>
      </w:r>
      <w:r w:rsidR="009B1E7E">
        <w:rPr>
          <w:b w:val="0"/>
          <w:i w:val="0"/>
          <w:sz w:val="26"/>
          <w:szCs w:val="26"/>
        </w:rPr>
        <w:t xml:space="preserve"> в </w:t>
      </w:r>
      <w:r w:rsidR="00EC2955">
        <w:rPr>
          <w:b w:val="0"/>
          <w:i w:val="0"/>
          <w:sz w:val="26"/>
          <w:szCs w:val="26"/>
        </w:rPr>
        <w:t>20 вопросах из 20</w:t>
      </w:r>
      <w:r w:rsidRPr="00DE4523">
        <w:rPr>
          <w:b w:val="0"/>
          <w:i w:val="0"/>
          <w:sz w:val="26"/>
          <w:szCs w:val="26"/>
        </w:rPr>
        <w:t>.</w:t>
      </w:r>
    </w:p>
    <w:p w:rsidR="00DC4E81" w:rsidRPr="00DE4523" w:rsidRDefault="00F27F08" w:rsidP="0052282A">
      <w:pPr>
        <w:pStyle w:val="aa"/>
        <w:numPr>
          <w:ilvl w:val="3"/>
          <w:numId w:val="1"/>
        </w:numPr>
        <w:shd w:val="clear" w:color="auto" w:fill="auto"/>
        <w:tabs>
          <w:tab w:val="left" w:pos="781"/>
        </w:tabs>
        <w:spacing w:line="240" w:lineRule="auto"/>
        <w:ind w:left="709" w:firstLine="0"/>
        <w:jc w:val="both"/>
        <w:rPr>
          <w:b w:val="0"/>
          <w:i w:val="0"/>
          <w:sz w:val="26"/>
          <w:szCs w:val="26"/>
        </w:rPr>
      </w:pPr>
      <w:r w:rsidRPr="00DE4523">
        <w:rPr>
          <w:b w:val="0"/>
          <w:i w:val="0"/>
          <w:sz w:val="26"/>
          <w:szCs w:val="26"/>
        </w:rPr>
        <w:t>Итоговая аттестация, по завершению практического об</w:t>
      </w:r>
      <w:r w:rsidR="00EA3DAC" w:rsidRPr="00DE4523">
        <w:rPr>
          <w:b w:val="0"/>
          <w:i w:val="0"/>
          <w:sz w:val="26"/>
          <w:szCs w:val="26"/>
        </w:rPr>
        <w:t>учения, проводится</w:t>
      </w:r>
      <w:r w:rsidR="00DC4E81" w:rsidRPr="00DE4523">
        <w:rPr>
          <w:b w:val="0"/>
          <w:i w:val="0"/>
          <w:sz w:val="26"/>
          <w:szCs w:val="26"/>
        </w:rPr>
        <w:t xml:space="preserve"> по четырех</w:t>
      </w:r>
      <w:r w:rsidR="000F68CA">
        <w:rPr>
          <w:b w:val="0"/>
          <w:i w:val="0"/>
          <w:sz w:val="26"/>
          <w:szCs w:val="26"/>
        </w:rPr>
        <w:t xml:space="preserve"> </w:t>
      </w:r>
      <w:r w:rsidR="00DC4E81" w:rsidRPr="00DE4523">
        <w:rPr>
          <w:b w:val="0"/>
          <w:i w:val="0"/>
          <w:sz w:val="26"/>
          <w:szCs w:val="26"/>
        </w:rPr>
        <w:t>бальной шкале:</w:t>
      </w:r>
    </w:p>
    <w:p w:rsidR="00DC4E81" w:rsidRPr="00DE4523" w:rsidRDefault="00DC4E81" w:rsidP="0052282A">
      <w:pPr>
        <w:pStyle w:val="aa"/>
        <w:shd w:val="clear" w:color="auto" w:fill="auto"/>
        <w:tabs>
          <w:tab w:val="left" w:pos="781"/>
        </w:tabs>
        <w:spacing w:line="240" w:lineRule="auto"/>
        <w:ind w:left="709" w:firstLine="0"/>
        <w:jc w:val="both"/>
        <w:rPr>
          <w:b w:val="0"/>
          <w:i w:val="0"/>
          <w:sz w:val="26"/>
          <w:szCs w:val="26"/>
        </w:rPr>
      </w:pPr>
      <w:r w:rsidRPr="00DE4523">
        <w:rPr>
          <w:b w:val="0"/>
          <w:i w:val="0"/>
          <w:sz w:val="26"/>
          <w:szCs w:val="26"/>
        </w:rPr>
        <w:t xml:space="preserve">Оценка 5 </w:t>
      </w:r>
      <w:r w:rsidR="00EA3DAC" w:rsidRPr="00DE4523">
        <w:rPr>
          <w:b w:val="0"/>
          <w:i w:val="0"/>
          <w:sz w:val="26"/>
          <w:szCs w:val="26"/>
        </w:rPr>
        <w:t>(отлично)</w:t>
      </w:r>
      <w:r w:rsidR="00C852C9">
        <w:rPr>
          <w:b w:val="0"/>
          <w:i w:val="0"/>
          <w:sz w:val="26"/>
          <w:szCs w:val="26"/>
        </w:rPr>
        <w:t xml:space="preserve"> </w:t>
      </w:r>
      <w:r w:rsidRPr="00DE4523">
        <w:rPr>
          <w:b w:val="0"/>
          <w:i w:val="0"/>
          <w:sz w:val="26"/>
          <w:szCs w:val="26"/>
        </w:rPr>
        <w:t>– не допустил ни одной ошибки</w:t>
      </w:r>
      <w:r w:rsidR="00EA3DAC" w:rsidRPr="00DE4523">
        <w:rPr>
          <w:b w:val="0"/>
          <w:i w:val="0"/>
          <w:sz w:val="26"/>
          <w:szCs w:val="26"/>
        </w:rPr>
        <w:t xml:space="preserve"> на всех упражнениях</w:t>
      </w:r>
      <w:r w:rsidRPr="00DE4523">
        <w:rPr>
          <w:b w:val="0"/>
          <w:i w:val="0"/>
          <w:sz w:val="26"/>
          <w:szCs w:val="26"/>
        </w:rPr>
        <w:t xml:space="preserve">, уверенно </w:t>
      </w:r>
      <w:r w:rsidR="00EA3DAC" w:rsidRPr="00DE4523">
        <w:rPr>
          <w:b w:val="0"/>
          <w:i w:val="0"/>
          <w:sz w:val="26"/>
          <w:szCs w:val="26"/>
        </w:rPr>
        <w:t xml:space="preserve">и четко </w:t>
      </w:r>
      <w:r w:rsidRPr="00DE4523">
        <w:rPr>
          <w:b w:val="0"/>
          <w:i w:val="0"/>
          <w:sz w:val="26"/>
          <w:szCs w:val="26"/>
        </w:rPr>
        <w:t>действовал практически.</w:t>
      </w:r>
    </w:p>
    <w:p w:rsidR="00EA3DAC" w:rsidRPr="00DE4523" w:rsidRDefault="00EA3DAC" w:rsidP="0052282A">
      <w:pPr>
        <w:pStyle w:val="aa"/>
        <w:shd w:val="clear" w:color="auto" w:fill="auto"/>
        <w:tabs>
          <w:tab w:val="left" w:pos="781"/>
        </w:tabs>
        <w:spacing w:line="240" w:lineRule="auto"/>
        <w:ind w:left="709" w:firstLine="0"/>
        <w:jc w:val="both"/>
        <w:rPr>
          <w:b w:val="0"/>
          <w:i w:val="0"/>
          <w:sz w:val="26"/>
          <w:szCs w:val="26"/>
        </w:rPr>
      </w:pPr>
      <w:r w:rsidRPr="00DE4523">
        <w:rPr>
          <w:b w:val="0"/>
          <w:i w:val="0"/>
          <w:sz w:val="26"/>
          <w:szCs w:val="26"/>
        </w:rPr>
        <w:t>Оценка 4 (хорошо) – допустил одну или две ошибки, уверенно действовал практически.</w:t>
      </w:r>
    </w:p>
    <w:p w:rsidR="00EA3DAC" w:rsidRPr="00DE4523" w:rsidRDefault="00EA3DAC" w:rsidP="0052282A">
      <w:pPr>
        <w:pStyle w:val="aa"/>
        <w:shd w:val="clear" w:color="auto" w:fill="auto"/>
        <w:tabs>
          <w:tab w:val="left" w:pos="781"/>
        </w:tabs>
        <w:spacing w:line="240" w:lineRule="auto"/>
        <w:ind w:left="709" w:firstLine="0"/>
        <w:jc w:val="both"/>
        <w:rPr>
          <w:b w:val="0"/>
          <w:i w:val="0"/>
          <w:sz w:val="26"/>
          <w:szCs w:val="26"/>
        </w:rPr>
      </w:pPr>
      <w:r w:rsidRPr="00DE4523">
        <w:rPr>
          <w:b w:val="0"/>
          <w:i w:val="0"/>
          <w:sz w:val="26"/>
          <w:szCs w:val="26"/>
        </w:rPr>
        <w:t>Оценка 3 (удовлетворительно)</w:t>
      </w:r>
      <w:r w:rsidRPr="00DE4523">
        <w:rPr>
          <w:sz w:val="26"/>
          <w:szCs w:val="26"/>
        </w:rPr>
        <w:t xml:space="preserve"> - </w:t>
      </w:r>
      <w:r w:rsidRPr="00DE4523">
        <w:rPr>
          <w:b w:val="0"/>
          <w:i w:val="0"/>
          <w:sz w:val="26"/>
          <w:szCs w:val="26"/>
        </w:rPr>
        <w:t>допустил  три – четыре ошибки,  выполнял упражнения  неуверенно и посредственно.</w:t>
      </w:r>
    </w:p>
    <w:p w:rsidR="00F27F08" w:rsidRPr="00DE4523" w:rsidRDefault="00EA3DAC" w:rsidP="0052282A">
      <w:pPr>
        <w:pStyle w:val="aa"/>
        <w:shd w:val="clear" w:color="auto" w:fill="auto"/>
        <w:tabs>
          <w:tab w:val="left" w:pos="781"/>
        </w:tabs>
        <w:spacing w:line="240" w:lineRule="auto"/>
        <w:ind w:left="709" w:firstLine="0"/>
        <w:jc w:val="both"/>
        <w:rPr>
          <w:b w:val="0"/>
          <w:i w:val="0"/>
          <w:sz w:val="26"/>
          <w:szCs w:val="26"/>
        </w:rPr>
      </w:pPr>
      <w:r w:rsidRPr="00DE4523">
        <w:rPr>
          <w:b w:val="0"/>
          <w:i w:val="0"/>
          <w:sz w:val="26"/>
          <w:szCs w:val="26"/>
        </w:rPr>
        <w:t>Оценка 2 (неудовлетворительно) – допустил пять и более ошибок.</w:t>
      </w:r>
    </w:p>
    <w:p w:rsidR="00EA3DAC" w:rsidRDefault="00EA3DAC" w:rsidP="0052282A">
      <w:pPr>
        <w:pStyle w:val="aa"/>
        <w:shd w:val="clear" w:color="auto" w:fill="auto"/>
        <w:tabs>
          <w:tab w:val="left" w:pos="781"/>
        </w:tabs>
        <w:spacing w:line="240" w:lineRule="auto"/>
        <w:ind w:left="709" w:firstLine="0"/>
        <w:jc w:val="both"/>
        <w:rPr>
          <w:b w:val="0"/>
          <w:i w:val="0"/>
          <w:sz w:val="26"/>
          <w:szCs w:val="26"/>
        </w:rPr>
      </w:pPr>
      <w:r w:rsidRPr="00DE4523">
        <w:rPr>
          <w:b w:val="0"/>
          <w:i w:val="0"/>
          <w:sz w:val="26"/>
          <w:szCs w:val="26"/>
        </w:rPr>
        <w:t xml:space="preserve">Итоговая оценка за </w:t>
      </w:r>
      <w:r w:rsidR="00143DFB" w:rsidRPr="00DE4523">
        <w:rPr>
          <w:b w:val="0"/>
          <w:i w:val="0"/>
          <w:sz w:val="26"/>
          <w:szCs w:val="26"/>
        </w:rPr>
        <w:t>квалифи</w:t>
      </w:r>
      <w:r w:rsidR="00143DFB">
        <w:rPr>
          <w:b w:val="0"/>
          <w:i w:val="0"/>
          <w:sz w:val="26"/>
          <w:szCs w:val="26"/>
        </w:rPr>
        <w:t>ка</w:t>
      </w:r>
      <w:r w:rsidR="00143DFB" w:rsidRPr="00DE4523">
        <w:rPr>
          <w:b w:val="0"/>
          <w:i w:val="0"/>
          <w:sz w:val="26"/>
          <w:szCs w:val="26"/>
        </w:rPr>
        <w:t>ц</w:t>
      </w:r>
      <w:r w:rsidR="00143DFB">
        <w:rPr>
          <w:b w:val="0"/>
          <w:i w:val="0"/>
          <w:sz w:val="26"/>
          <w:szCs w:val="26"/>
        </w:rPr>
        <w:t>ион</w:t>
      </w:r>
      <w:r w:rsidR="00143DFB" w:rsidRPr="00DE4523">
        <w:rPr>
          <w:b w:val="0"/>
          <w:i w:val="0"/>
          <w:sz w:val="26"/>
          <w:szCs w:val="26"/>
        </w:rPr>
        <w:t>ный</w:t>
      </w:r>
      <w:r w:rsidRPr="00DE4523">
        <w:rPr>
          <w:b w:val="0"/>
          <w:i w:val="0"/>
          <w:sz w:val="26"/>
          <w:szCs w:val="26"/>
        </w:rPr>
        <w:t xml:space="preserve"> экзамен не может быть выше оценки полученной за практическую часть квалификационной работы 1 и 2 этапов.</w:t>
      </w:r>
    </w:p>
    <w:p w:rsidR="0052282A" w:rsidRPr="0052282A" w:rsidRDefault="0052282A" w:rsidP="0052282A">
      <w:pPr>
        <w:pStyle w:val="aa"/>
        <w:tabs>
          <w:tab w:val="left" w:pos="781"/>
        </w:tabs>
        <w:ind w:left="709"/>
        <w:jc w:val="both"/>
        <w:rPr>
          <w:b w:val="0"/>
          <w:i w:val="0"/>
          <w:sz w:val="26"/>
          <w:szCs w:val="26"/>
        </w:rPr>
      </w:pPr>
      <w:r>
        <w:rPr>
          <w:b w:val="0"/>
          <w:i w:val="0"/>
          <w:sz w:val="26"/>
          <w:szCs w:val="26"/>
        </w:rPr>
        <w:t xml:space="preserve">           </w:t>
      </w:r>
      <w:r w:rsidRPr="0052282A">
        <w:rPr>
          <w:b w:val="0"/>
          <w:i w:val="0"/>
          <w:sz w:val="26"/>
          <w:szCs w:val="26"/>
        </w:rPr>
        <w:t>При проведении итоговой аттестации (квалификационного экзамена) проверяется соблюдение кандидатом в водители требований Правил дорожного движения Российской Федерации при упр</w:t>
      </w:r>
      <w:r w:rsidR="00C852C9">
        <w:rPr>
          <w:b w:val="0"/>
          <w:i w:val="0"/>
          <w:sz w:val="26"/>
          <w:szCs w:val="26"/>
        </w:rPr>
        <w:t>авлении транспортным средством и</w:t>
      </w:r>
      <w:r w:rsidRPr="0052282A">
        <w:rPr>
          <w:b w:val="0"/>
          <w:i w:val="0"/>
          <w:sz w:val="26"/>
          <w:szCs w:val="26"/>
        </w:rPr>
        <w:t xml:space="preserve"> на площадке и в </w:t>
      </w:r>
      <w:r w:rsidRPr="0052282A">
        <w:rPr>
          <w:b w:val="0"/>
          <w:i w:val="0"/>
          <w:sz w:val="26"/>
          <w:szCs w:val="26"/>
        </w:rPr>
        <w:lastRenderedPageBreak/>
        <w:t>условиях реального дорожного движения, умение оценить дорожную ситуацию, своевременно и правильно реагировать на нее, а также выполнять следующие маневры и действия.</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При проведении первого этапа итоговой аттестации (квалификационного экзамена) у кандидата в водители проверяются соответствующие действия, умение и навыки:</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пользования органами управления ТС, зеркалами заднего вида;</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r>
      <w:r w:rsidR="000F68CA" w:rsidRPr="0052282A">
        <w:rPr>
          <w:b w:val="0"/>
          <w:i w:val="0"/>
          <w:sz w:val="26"/>
          <w:szCs w:val="26"/>
        </w:rPr>
        <w:t>трогании</w:t>
      </w:r>
      <w:r w:rsidRPr="0052282A">
        <w:rPr>
          <w:b w:val="0"/>
          <w:i w:val="0"/>
          <w:sz w:val="26"/>
          <w:szCs w:val="26"/>
        </w:rPr>
        <w:t xml:space="preserve"> с места;</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маневрирования в ограниченном пространстве передним и задним ходом;</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построения оптимальной траектории маневра;</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оценки дистанции, интервала, габаритных параметров ТС;</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переключения передач;</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остановки в обозначенном месте;</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постановки ТС на стоянку параллельно краю проезжей части;</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въезда в бокс задним ходом;</w:t>
      </w:r>
    </w:p>
    <w:p w:rsidR="0052282A" w:rsidRPr="0052282A" w:rsidRDefault="00C852C9" w:rsidP="0052282A">
      <w:pPr>
        <w:pStyle w:val="aa"/>
        <w:tabs>
          <w:tab w:val="left" w:pos="781"/>
        </w:tabs>
        <w:ind w:left="709" w:firstLine="0"/>
        <w:jc w:val="both"/>
        <w:rPr>
          <w:b w:val="0"/>
          <w:i w:val="0"/>
          <w:sz w:val="26"/>
          <w:szCs w:val="26"/>
        </w:rPr>
      </w:pPr>
      <w:r>
        <w:rPr>
          <w:b w:val="0"/>
          <w:i w:val="0"/>
          <w:sz w:val="26"/>
          <w:szCs w:val="26"/>
        </w:rPr>
        <w:t>•</w:t>
      </w:r>
      <w:r>
        <w:rPr>
          <w:b w:val="0"/>
          <w:i w:val="0"/>
          <w:sz w:val="26"/>
          <w:szCs w:val="26"/>
        </w:rPr>
        <w:tab/>
        <w:t>разворота на 180 град.</w:t>
      </w:r>
      <w:r w:rsidR="0052282A" w:rsidRPr="0052282A">
        <w:rPr>
          <w:b w:val="0"/>
          <w:i w:val="0"/>
          <w:sz w:val="26"/>
          <w:szCs w:val="26"/>
        </w:rPr>
        <w:t xml:space="preserve"> передним и задним ходом в ограниченном пространстве;</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управления мотоциклом</w:t>
      </w:r>
      <w:r w:rsidR="00C852C9" w:rsidRPr="00C852C9">
        <w:rPr>
          <w:b w:val="0"/>
          <w:i w:val="0"/>
          <w:sz w:val="26"/>
          <w:szCs w:val="26"/>
        </w:rPr>
        <w:t xml:space="preserve"> </w:t>
      </w:r>
      <w:r w:rsidR="00C852C9" w:rsidRPr="0052282A">
        <w:rPr>
          <w:b w:val="0"/>
          <w:i w:val="0"/>
          <w:sz w:val="26"/>
          <w:szCs w:val="26"/>
        </w:rPr>
        <w:t>одной рукой</w:t>
      </w:r>
      <w:r w:rsidR="00C852C9">
        <w:rPr>
          <w:b w:val="0"/>
          <w:i w:val="0"/>
          <w:sz w:val="26"/>
          <w:szCs w:val="26"/>
        </w:rPr>
        <w:t xml:space="preserve"> </w:t>
      </w:r>
      <w:r w:rsidRPr="0052282A">
        <w:rPr>
          <w:b w:val="0"/>
          <w:i w:val="0"/>
          <w:sz w:val="26"/>
          <w:szCs w:val="26"/>
        </w:rPr>
        <w:t>;</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движения мотоцикла по колейной доске;</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управления мотоциклом на малой скорости;</w:t>
      </w:r>
    </w:p>
    <w:p w:rsid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движения автопоезда по прямой задним ходом;</w:t>
      </w:r>
    </w:p>
    <w:p w:rsidR="0052282A" w:rsidRPr="0052282A" w:rsidRDefault="00C852C9" w:rsidP="0052282A">
      <w:pPr>
        <w:pStyle w:val="aa"/>
        <w:tabs>
          <w:tab w:val="left" w:pos="781"/>
        </w:tabs>
        <w:ind w:left="709" w:firstLine="0"/>
        <w:jc w:val="both"/>
        <w:rPr>
          <w:b w:val="0"/>
          <w:i w:val="0"/>
          <w:sz w:val="26"/>
          <w:szCs w:val="26"/>
        </w:rPr>
      </w:pPr>
      <w:r w:rsidRPr="0052282A">
        <w:rPr>
          <w:b w:val="0"/>
          <w:i w:val="0"/>
          <w:sz w:val="26"/>
          <w:szCs w:val="26"/>
        </w:rPr>
        <w:t>•</w:t>
      </w:r>
      <w:r>
        <w:rPr>
          <w:b w:val="0"/>
          <w:i w:val="0"/>
          <w:sz w:val="26"/>
          <w:szCs w:val="26"/>
        </w:rPr>
        <w:tab/>
      </w:r>
      <w:r w:rsidR="0052282A" w:rsidRPr="0052282A">
        <w:rPr>
          <w:b w:val="0"/>
          <w:i w:val="0"/>
          <w:sz w:val="26"/>
          <w:szCs w:val="26"/>
        </w:rPr>
        <w:t>постановки автопоезда задним бортом к платформе.</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Первый</w:t>
      </w:r>
      <w:r w:rsidRPr="0052282A">
        <w:rPr>
          <w:b w:val="0"/>
          <w:i w:val="0"/>
          <w:sz w:val="26"/>
          <w:szCs w:val="26"/>
        </w:rPr>
        <w:tab/>
        <w:t>этап  проводится на закрытой от движения площадке по комплексам испытательных упражнений для конкретной категории ТС.</w:t>
      </w:r>
    </w:p>
    <w:p w:rsidR="0052282A" w:rsidRPr="0052282A" w:rsidRDefault="0052282A" w:rsidP="0052282A">
      <w:pPr>
        <w:pStyle w:val="aa"/>
        <w:tabs>
          <w:tab w:val="left" w:pos="781"/>
        </w:tabs>
        <w:ind w:left="709" w:firstLine="0"/>
        <w:jc w:val="both"/>
        <w:rPr>
          <w:b w:val="0"/>
          <w:i w:val="0"/>
          <w:sz w:val="26"/>
          <w:szCs w:val="26"/>
        </w:rPr>
      </w:pPr>
      <w:r>
        <w:rPr>
          <w:b w:val="0"/>
          <w:i w:val="0"/>
          <w:sz w:val="26"/>
          <w:szCs w:val="26"/>
        </w:rPr>
        <w:t>Испытательные упражнения</w:t>
      </w:r>
      <w:r w:rsidRPr="0052282A">
        <w:rPr>
          <w:b w:val="0"/>
          <w:i w:val="0"/>
          <w:sz w:val="26"/>
          <w:szCs w:val="26"/>
        </w:rPr>
        <w:t xml:space="preserve"> содержат:</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Для кандидатов в водители ТС категории «А» 3 упражнения:</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упражнение № 1-«габаритный коридор», «габаритный полукруг», «разгон- торможение»;</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упражнение № 2-«змейка», «колейная доска», «управление на малой скорости»;</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упражнение № 3- «габаритная восьмерка»;</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При приеме экзамена на мотоцикле с боковым прицепом выполняется одно испытательное упражнение, включающее следующие элементы:</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«змейка» (шаг: 5 м, ширина коридора: 5 м);</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«габаритная восьмерка» (наружный диаметр кольца: 8 м, расстояние между центрами колец: 6,5 м);</w:t>
      </w:r>
    </w:p>
    <w:p w:rsidR="0052282A" w:rsidRPr="0052282A" w:rsidRDefault="0052282A" w:rsidP="0052282A">
      <w:pPr>
        <w:pStyle w:val="aa"/>
        <w:tabs>
          <w:tab w:val="left" w:pos="781"/>
        </w:tabs>
        <w:ind w:left="709" w:firstLine="0"/>
        <w:jc w:val="both"/>
        <w:rPr>
          <w:b w:val="0"/>
          <w:i w:val="0"/>
          <w:sz w:val="26"/>
          <w:szCs w:val="26"/>
        </w:rPr>
      </w:pPr>
      <w:r w:rsidRPr="0052282A">
        <w:rPr>
          <w:b w:val="0"/>
          <w:i w:val="0"/>
          <w:sz w:val="26"/>
          <w:szCs w:val="26"/>
        </w:rPr>
        <w:t>•</w:t>
      </w:r>
      <w:r w:rsidRPr="0052282A">
        <w:rPr>
          <w:b w:val="0"/>
          <w:i w:val="0"/>
          <w:sz w:val="26"/>
          <w:szCs w:val="26"/>
        </w:rPr>
        <w:tab/>
        <w:t>«разгон-торможение».</w:t>
      </w:r>
    </w:p>
    <w:p w:rsidR="0052282A" w:rsidRPr="00DE4523" w:rsidRDefault="0052282A" w:rsidP="0052282A">
      <w:pPr>
        <w:pStyle w:val="aa"/>
        <w:shd w:val="clear" w:color="auto" w:fill="auto"/>
        <w:tabs>
          <w:tab w:val="left" w:pos="781"/>
        </w:tabs>
        <w:spacing w:line="240" w:lineRule="auto"/>
        <w:ind w:left="709" w:firstLine="0"/>
        <w:jc w:val="both"/>
        <w:rPr>
          <w:b w:val="0"/>
          <w:i w:val="0"/>
          <w:sz w:val="26"/>
          <w:szCs w:val="26"/>
        </w:rPr>
      </w:pPr>
      <w:r w:rsidRPr="0052282A">
        <w:rPr>
          <w:b w:val="0"/>
          <w:i w:val="0"/>
          <w:sz w:val="26"/>
          <w:szCs w:val="26"/>
        </w:rPr>
        <w:t>Для кандидатов в водители ТС категорий «В», «С» и «D» 3 упражнения</w:t>
      </w:r>
      <w:r>
        <w:rPr>
          <w:b w:val="0"/>
          <w:i w:val="0"/>
          <w:sz w:val="26"/>
          <w:szCs w:val="26"/>
        </w:rPr>
        <w:t>.</w:t>
      </w:r>
    </w:p>
    <w:p w:rsidR="00F27F08" w:rsidRPr="00DE4523" w:rsidRDefault="00F27F08" w:rsidP="0052282A">
      <w:pPr>
        <w:pStyle w:val="aa"/>
        <w:shd w:val="clear" w:color="auto" w:fill="auto"/>
        <w:tabs>
          <w:tab w:val="left" w:pos="781"/>
        </w:tabs>
        <w:spacing w:line="240" w:lineRule="auto"/>
        <w:ind w:left="709" w:firstLine="0"/>
        <w:jc w:val="both"/>
        <w:rPr>
          <w:b w:val="0"/>
          <w:i w:val="0"/>
          <w:sz w:val="26"/>
          <w:szCs w:val="26"/>
        </w:rPr>
      </w:pPr>
    </w:p>
    <w:p w:rsidR="00E21EA0" w:rsidRPr="00DE4523" w:rsidRDefault="00E21EA0" w:rsidP="0052282A">
      <w:pPr>
        <w:pStyle w:val="aa"/>
        <w:tabs>
          <w:tab w:val="left" w:pos="781"/>
        </w:tabs>
        <w:spacing w:line="240" w:lineRule="auto"/>
        <w:ind w:left="709" w:firstLine="0"/>
        <w:jc w:val="center"/>
        <w:rPr>
          <w:i w:val="0"/>
          <w:sz w:val="26"/>
          <w:szCs w:val="26"/>
        </w:rPr>
      </w:pPr>
      <w:r w:rsidRPr="00DE4523">
        <w:rPr>
          <w:i w:val="0"/>
          <w:sz w:val="26"/>
          <w:szCs w:val="26"/>
        </w:rPr>
        <w:t>Оформление результатов итоговой аттестации</w:t>
      </w:r>
    </w:p>
    <w:p w:rsidR="00E21EA0" w:rsidRPr="00DE4523" w:rsidRDefault="00E21EA0"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Результаты итоговой аттестации заносятся в компьютерную программу и оформляются протоколом внутреннего (школьного) квалификационного экзамена.</w:t>
      </w:r>
    </w:p>
    <w:p w:rsidR="00E21EA0" w:rsidRPr="00DE4523" w:rsidRDefault="00E21EA0"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Протокол подписывается всеми членами экзаменационной комиссии.</w:t>
      </w:r>
    </w:p>
    <w:p w:rsidR="00E21EA0" w:rsidRDefault="00E21EA0"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Срок хранения протоколов – 10 лет.</w:t>
      </w:r>
    </w:p>
    <w:p w:rsidR="008169BC" w:rsidRPr="008169BC" w:rsidRDefault="008169BC" w:rsidP="008169BC">
      <w:pPr>
        <w:pStyle w:val="aa"/>
        <w:tabs>
          <w:tab w:val="left" w:pos="781"/>
        </w:tabs>
        <w:ind w:firstLine="709"/>
        <w:jc w:val="both"/>
        <w:rPr>
          <w:b w:val="0"/>
          <w:i w:val="0"/>
          <w:sz w:val="26"/>
          <w:szCs w:val="26"/>
        </w:rPr>
      </w:pPr>
      <w:r w:rsidRPr="008169BC">
        <w:rPr>
          <w:b w:val="0"/>
          <w:i w:val="0"/>
          <w:sz w:val="26"/>
          <w:szCs w:val="26"/>
        </w:rPr>
        <w:t>Карточки учёта вождения автомобиля – 3 года.</w:t>
      </w:r>
    </w:p>
    <w:p w:rsidR="008169BC" w:rsidRPr="008169BC" w:rsidRDefault="008169BC" w:rsidP="008169BC">
      <w:pPr>
        <w:pStyle w:val="aa"/>
        <w:tabs>
          <w:tab w:val="left" w:pos="781"/>
        </w:tabs>
        <w:ind w:firstLine="709"/>
        <w:jc w:val="both"/>
        <w:rPr>
          <w:b w:val="0"/>
          <w:i w:val="0"/>
          <w:sz w:val="26"/>
          <w:szCs w:val="26"/>
        </w:rPr>
      </w:pPr>
      <w:r w:rsidRPr="008169BC">
        <w:rPr>
          <w:b w:val="0"/>
          <w:i w:val="0"/>
          <w:sz w:val="26"/>
          <w:szCs w:val="26"/>
        </w:rPr>
        <w:t>Личная карточка водителя без итоговой аттестации – 5 лет.</w:t>
      </w:r>
    </w:p>
    <w:p w:rsidR="008169BC" w:rsidRPr="008169BC" w:rsidRDefault="008169BC" w:rsidP="008169BC">
      <w:pPr>
        <w:pStyle w:val="aa"/>
        <w:tabs>
          <w:tab w:val="left" w:pos="781"/>
        </w:tabs>
        <w:ind w:firstLine="709"/>
        <w:jc w:val="both"/>
        <w:rPr>
          <w:b w:val="0"/>
          <w:i w:val="0"/>
          <w:sz w:val="26"/>
          <w:szCs w:val="26"/>
        </w:rPr>
      </w:pPr>
      <w:r w:rsidRPr="008169BC">
        <w:rPr>
          <w:b w:val="0"/>
          <w:i w:val="0"/>
          <w:sz w:val="26"/>
          <w:szCs w:val="26"/>
        </w:rPr>
        <w:t>Журнал учебной группы – 5 лет.</w:t>
      </w:r>
    </w:p>
    <w:p w:rsidR="008169BC" w:rsidRPr="008169BC" w:rsidRDefault="008169BC" w:rsidP="008169BC">
      <w:pPr>
        <w:pStyle w:val="aa"/>
        <w:tabs>
          <w:tab w:val="left" w:pos="781"/>
        </w:tabs>
        <w:ind w:firstLine="709"/>
        <w:jc w:val="both"/>
        <w:rPr>
          <w:b w:val="0"/>
          <w:i w:val="0"/>
          <w:sz w:val="26"/>
          <w:szCs w:val="26"/>
        </w:rPr>
      </w:pPr>
      <w:r w:rsidRPr="008169BC">
        <w:rPr>
          <w:b w:val="0"/>
          <w:i w:val="0"/>
          <w:sz w:val="26"/>
          <w:szCs w:val="26"/>
        </w:rPr>
        <w:t>Личная карточка водителя после итоговой аттестации – 10 лет.</w:t>
      </w:r>
    </w:p>
    <w:p w:rsidR="008169BC" w:rsidRPr="008169BC" w:rsidRDefault="008169BC" w:rsidP="008169BC">
      <w:pPr>
        <w:pStyle w:val="aa"/>
        <w:tabs>
          <w:tab w:val="left" w:pos="781"/>
        </w:tabs>
        <w:ind w:firstLine="709"/>
        <w:jc w:val="both"/>
        <w:rPr>
          <w:b w:val="0"/>
          <w:i w:val="0"/>
          <w:sz w:val="26"/>
          <w:szCs w:val="26"/>
        </w:rPr>
      </w:pPr>
      <w:r w:rsidRPr="008169BC">
        <w:rPr>
          <w:b w:val="0"/>
          <w:i w:val="0"/>
          <w:sz w:val="26"/>
          <w:szCs w:val="26"/>
        </w:rPr>
        <w:t>Протокол итоговой аттестации – 10 лет.</w:t>
      </w:r>
    </w:p>
    <w:p w:rsidR="008169BC" w:rsidRPr="008169BC" w:rsidRDefault="008169BC" w:rsidP="008169BC">
      <w:pPr>
        <w:pStyle w:val="aa"/>
        <w:tabs>
          <w:tab w:val="left" w:pos="781"/>
        </w:tabs>
        <w:ind w:firstLine="709"/>
        <w:jc w:val="both"/>
        <w:rPr>
          <w:b w:val="0"/>
          <w:i w:val="0"/>
          <w:sz w:val="26"/>
          <w:szCs w:val="26"/>
        </w:rPr>
      </w:pPr>
      <w:r w:rsidRPr="008169BC">
        <w:rPr>
          <w:b w:val="0"/>
          <w:i w:val="0"/>
          <w:sz w:val="26"/>
          <w:szCs w:val="26"/>
        </w:rPr>
        <w:t>Книга выдачи свидетельств об окончании Автошколы – 15 лет.</w:t>
      </w:r>
    </w:p>
    <w:p w:rsidR="008169BC" w:rsidRPr="00DE4523" w:rsidRDefault="008169BC" w:rsidP="008169BC">
      <w:pPr>
        <w:pStyle w:val="aa"/>
        <w:tabs>
          <w:tab w:val="left" w:pos="781"/>
        </w:tabs>
        <w:ind w:firstLine="709"/>
        <w:jc w:val="both"/>
        <w:rPr>
          <w:b w:val="0"/>
          <w:i w:val="0"/>
          <w:sz w:val="26"/>
          <w:szCs w:val="26"/>
        </w:rPr>
      </w:pPr>
      <w:r w:rsidRPr="008169BC">
        <w:rPr>
          <w:b w:val="0"/>
          <w:i w:val="0"/>
          <w:sz w:val="26"/>
          <w:szCs w:val="26"/>
        </w:rPr>
        <w:t>Список учеб</w:t>
      </w:r>
      <w:r>
        <w:rPr>
          <w:b w:val="0"/>
          <w:i w:val="0"/>
          <w:sz w:val="26"/>
          <w:szCs w:val="26"/>
        </w:rPr>
        <w:t>ной группы из журнала – 20 лет.</w:t>
      </w:r>
    </w:p>
    <w:p w:rsidR="00E21EA0" w:rsidRPr="00DE4523" w:rsidRDefault="00E21EA0"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По результатам протокола выписывается свидетельство о присвоении профессии установленного образца.</w:t>
      </w:r>
    </w:p>
    <w:p w:rsidR="00E21EA0" w:rsidRPr="00DE4523" w:rsidRDefault="00E21EA0" w:rsidP="0052282A">
      <w:pPr>
        <w:pStyle w:val="aa"/>
        <w:numPr>
          <w:ilvl w:val="3"/>
          <w:numId w:val="1"/>
        </w:numPr>
        <w:shd w:val="clear" w:color="auto" w:fill="auto"/>
        <w:tabs>
          <w:tab w:val="left" w:pos="781"/>
        </w:tabs>
        <w:spacing w:line="240" w:lineRule="auto"/>
        <w:ind w:left="709" w:firstLine="0"/>
        <w:jc w:val="both"/>
        <w:rPr>
          <w:b w:val="0"/>
          <w:i w:val="0"/>
          <w:sz w:val="26"/>
          <w:szCs w:val="26"/>
        </w:rPr>
      </w:pPr>
      <w:r w:rsidRPr="00DE4523">
        <w:rPr>
          <w:b w:val="0"/>
          <w:i w:val="0"/>
          <w:sz w:val="26"/>
          <w:szCs w:val="26"/>
        </w:rPr>
        <w:t>На основании протокола формируются списки лиц, допущенных к государственной итоговой аттестации в органах ГИБДД.</w:t>
      </w:r>
    </w:p>
    <w:p w:rsidR="00F27F08" w:rsidRPr="00DE4523" w:rsidRDefault="00F27F08" w:rsidP="0052282A">
      <w:pPr>
        <w:pStyle w:val="aa"/>
        <w:shd w:val="clear" w:color="auto" w:fill="auto"/>
        <w:tabs>
          <w:tab w:val="left" w:pos="781"/>
        </w:tabs>
        <w:spacing w:line="240" w:lineRule="auto"/>
        <w:ind w:left="709" w:firstLine="0"/>
        <w:jc w:val="both"/>
        <w:rPr>
          <w:b w:val="0"/>
          <w:i w:val="0"/>
          <w:sz w:val="26"/>
          <w:szCs w:val="26"/>
        </w:rPr>
      </w:pPr>
    </w:p>
    <w:p w:rsidR="00E21EA0" w:rsidRPr="00DE4523" w:rsidRDefault="00E21EA0" w:rsidP="0052282A">
      <w:pPr>
        <w:pStyle w:val="aa"/>
        <w:shd w:val="clear" w:color="auto" w:fill="auto"/>
        <w:tabs>
          <w:tab w:val="left" w:pos="781"/>
        </w:tabs>
        <w:spacing w:line="240" w:lineRule="auto"/>
        <w:ind w:left="709" w:firstLine="0"/>
        <w:jc w:val="center"/>
        <w:rPr>
          <w:i w:val="0"/>
          <w:sz w:val="26"/>
          <w:szCs w:val="26"/>
        </w:rPr>
      </w:pPr>
      <w:r w:rsidRPr="00DE4523">
        <w:rPr>
          <w:i w:val="0"/>
          <w:sz w:val="26"/>
          <w:szCs w:val="26"/>
        </w:rPr>
        <w:t>Проведение повт</w:t>
      </w:r>
      <w:r w:rsidR="00CD7855" w:rsidRPr="00DE4523">
        <w:rPr>
          <w:i w:val="0"/>
          <w:sz w:val="26"/>
          <w:szCs w:val="26"/>
        </w:rPr>
        <w:t>орной итоговой аттестации</w:t>
      </w:r>
    </w:p>
    <w:p w:rsidR="00E21EA0" w:rsidRPr="00DE4523" w:rsidRDefault="00E21EA0"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В случае неудовлетворительной оценки при прохождении итоговой аттестации, обучаемым отводится время на дополнительную подготовку. Не позднее, чем за 7 дней до повторного экзамена, формируются списки лиц, допущенных к повторной сдаче экзамена в составе одной из следующих по графику учебных групп. Списки составляются по согласованию с мастерами практического обучения вождению автомобиля, которые предоставляют учебный автомобиль на экзамен. Списки  утверждаются руководителем учреждения.</w:t>
      </w:r>
    </w:p>
    <w:p w:rsidR="00E21EA0" w:rsidRPr="00DE4523" w:rsidRDefault="00E21EA0"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Если перерыв между несданным и повторным экзаменом составляет 15 и более дней, или экзамен проводится на другом автомобиле, обучающемуся рекомендуется пройти дополнительный накат в количестве 2-х занятий (4 часа), с оплатой в соответствии с  утвержденным  прейскурантом цен в автошколе. При этом не имеет значения, на каком этапе получен отрицательный результат.</w:t>
      </w:r>
    </w:p>
    <w:p w:rsidR="00E21EA0" w:rsidRPr="00DE4523" w:rsidRDefault="00E21EA0"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В случае неудовлетворительной оценки при прохождении итоговой аттестации только по вождению, обучающемуся рекомендуется, перед повторной итоговой аттестацией, пройти одно дополнительное практическое занятие на автомобиле (2 часа), с оплатой в соответствии с  утвержденным прейскурантом цен в автошколе.</w:t>
      </w:r>
    </w:p>
    <w:p w:rsidR="00F27F08" w:rsidRPr="00DE4523" w:rsidRDefault="00F27F08" w:rsidP="0052282A">
      <w:pPr>
        <w:pStyle w:val="aa"/>
        <w:tabs>
          <w:tab w:val="left" w:pos="781"/>
        </w:tabs>
        <w:spacing w:line="240" w:lineRule="auto"/>
        <w:ind w:left="709" w:firstLine="0"/>
        <w:jc w:val="both"/>
        <w:rPr>
          <w:b w:val="0"/>
          <w:i w:val="0"/>
          <w:sz w:val="26"/>
          <w:szCs w:val="26"/>
        </w:rPr>
      </w:pPr>
    </w:p>
    <w:p w:rsidR="00F27F08" w:rsidRPr="00DE4523" w:rsidRDefault="00F27F08" w:rsidP="0052282A">
      <w:pPr>
        <w:pStyle w:val="aa"/>
        <w:tabs>
          <w:tab w:val="left" w:pos="781"/>
        </w:tabs>
        <w:spacing w:line="240" w:lineRule="auto"/>
        <w:ind w:left="709" w:firstLine="0"/>
        <w:jc w:val="both"/>
        <w:rPr>
          <w:b w:val="0"/>
          <w:i w:val="0"/>
          <w:sz w:val="26"/>
          <w:szCs w:val="26"/>
        </w:rPr>
      </w:pPr>
    </w:p>
    <w:p w:rsidR="00366F42" w:rsidRPr="00DE4523" w:rsidRDefault="00366F42" w:rsidP="0052282A">
      <w:pPr>
        <w:pStyle w:val="aa"/>
        <w:tabs>
          <w:tab w:val="left" w:pos="781"/>
        </w:tabs>
        <w:spacing w:line="240" w:lineRule="auto"/>
        <w:ind w:left="709" w:firstLine="0"/>
        <w:jc w:val="center"/>
        <w:rPr>
          <w:i w:val="0"/>
          <w:sz w:val="26"/>
          <w:szCs w:val="26"/>
        </w:rPr>
      </w:pPr>
      <w:r w:rsidRPr="00DE4523">
        <w:rPr>
          <w:i w:val="0"/>
          <w:sz w:val="26"/>
          <w:szCs w:val="26"/>
        </w:rPr>
        <w:t>Отчётная документация.</w:t>
      </w:r>
    </w:p>
    <w:p w:rsidR="00366F42" w:rsidRPr="00DE4523" w:rsidRDefault="00366F42"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Документацией для проведения итоговой аттестации (квалификационного экзамена) являются:</w:t>
      </w:r>
    </w:p>
    <w:p w:rsidR="00366F42" w:rsidRPr="00DE4523" w:rsidRDefault="00366F42" w:rsidP="0052282A">
      <w:pPr>
        <w:pStyle w:val="aa"/>
        <w:tabs>
          <w:tab w:val="left" w:pos="781"/>
        </w:tabs>
        <w:spacing w:line="240" w:lineRule="auto"/>
        <w:ind w:left="709" w:firstLine="0"/>
        <w:jc w:val="both"/>
        <w:rPr>
          <w:b w:val="0"/>
          <w:i w:val="0"/>
          <w:sz w:val="26"/>
          <w:szCs w:val="26"/>
        </w:rPr>
      </w:pPr>
      <w:r w:rsidRPr="00DE4523">
        <w:rPr>
          <w:b w:val="0"/>
          <w:i w:val="0"/>
          <w:sz w:val="26"/>
          <w:szCs w:val="26"/>
        </w:rPr>
        <w:t>•</w:t>
      </w:r>
      <w:r w:rsidRPr="00DE4523">
        <w:rPr>
          <w:b w:val="0"/>
          <w:i w:val="0"/>
          <w:sz w:val="26"/>
          <w:szCs w:val="26"/>
        </w:rPr>
        <w:tab/>
        <w:t>Протокол итоговой аттестации (квалификационного экзамена);</w:t>
      </w:r>
    </w:p>
    <w:p w:rsidR="00366F42" w:rsidRPr="00DE4523" w:rsidRDefault="00366F42" w:rsidP="0052282A">
      <w:pPr>
        <w:pStyle w:val="aa"/>
        <w:tabs>
          <w:tab w:val="left" w:pos="781"/>
        </w:tabs>
        <w:spacing w:line="240" w:lineRule="auto"/>
        <w:ind w:left="709" w:firstLine="0"/>
        <w:jc w:val="both"/>
        <w:rPr>
          <w:b w:val="0"/>
          <w:i w:val="0"/>
          <w:sz w:val="26"/>
          <w:szCs w:val="26"/>
        </w:rPr>
      </w:pPr>
      <w:r w:rsidRPr="00DE4523">
        <w:rPr>
          <w:b w:val="0"/>
          <w:i w:val="0"/>
          <w:sz w:val="26"/>
          <w:szCs w:val="26"/>
        </w:rPr>
        <w:t>•</w:t>
      </w:r>
      <w:r w:rsidRPr="00DE4523">
        <w:rPr>
          <w:b w:val="0"/>
          <w:i w:val="0"/>
          <w:sz w:val="26"/>
          <w:szCs w:val="26"/>
        </w:rPr>
        <w:tab/>
        <w:t>Книга выдачи свидетельств об присвоении профессии.</w:t>
      </w:r>
    </w:p>
    <w:p w:rsidR="00F27F08" w:rsidRPr="00DE4523" w:rsidRDefault="00F27F08" w:rsidP="0052282A">
      <w:pPr>
        <w:pStyle w:val="aa"/>
        <w:tabs>
          <w:tab w:val="left" w:pos="781"/>
        </w:tabs>
        <w:spacing w:line="240" w:lineRule="auto"/>
        <w:ind w:left="709" w:firstLine="0"/>
        <w:jc w:val="both"/>
        <w:rPr>
          <w:b w:val="0"/>
          <w:i w:val="0"/>
          <w:sz w:val="26"/>
          <w:szCs w:val="26"/>
        </w:rPr>
      </w:pPr>
    </w:p>
    <w:p w:rsidR="00366F42" w:rsidRPr="00DE4523" w:rsidRDefault="00366F42" w:rsidP="0052282A">
      <w:pPr>
        <w:pStyle w:val="aa"/>
        <w:tabs>
          <w:tab w:val="left" w:pos="781"/>
        </w:tabs>
        <w:spacing w:line="240" w:lineRule="auto"/>
        <w:ind w:left="709" w:firstLine="0"/>
        <w:jc w:val="center"/>
        <w:rPr>
          <w:i w:val="0"/>
          <w:sz w:val="26"/>
          <w:szCs w:val="26"/>
        </w:rPr>
      </w:pPr>
      <w:r w:rsidRPr="00DE4523">
        <w:rPr>
          <w:i w:val="0"/>
          <w:sz w:val="26"/>
          <w:szCs w:val="26"/>
        </w:rPr>
        <w:t>Срок хранения документации:</w:t>
      </w:r>
    </w:p>
    <w:p w:rsidR="00472064" w:rsidRPr="00DE4523" w:rsidRDefault="00366F42"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Карточки учёта вождения автомобиля – 3 года. Личная карточка водителя без итоговой аттестации – 5 лет. Журнал учебной группы – 5 лет. Личная карточка водителя после итоговой аттестации – 10 лет. Протокол итоговой аттестации – 10 лет. Книга выдачи свидетельств об окончании Автошколы – 15 лет. Список учебной группы из журнала – 20 лет.</w:t>
      </w:r>
    </w:p>
    <w:p w:rsidR="00CD7855" w:rsidRPr="00DE4523" w:rsidRDefault="00CD7855" w:rsidP="0052282A">
      <w:pPr>
        <w:pStyle w:val="aa"/>
        <w:tabs>
          <w:tab w:val="left" w:pos="781"/>
        </w:tabs>
        <w:spacing w:line="240" w:lineRule="auto"/>
        <w:ind w:left="709" w:firstLine="0"/>
        <w:jc w:val="both"/>
        <w:rPr>
          <w:b w:val="0"/>
          <w:i w:val="0"/>
          <w:sz w:val="26"/>
          <w:szCs w:val="26"/>
        </w:rPr>
      </w:pPr>
    </w:p>
    <w:p w:rsidR="00495085" w:rsidRPr="00DE4523" w:rsidRDefault="00495085" w:rsidP="0052282A">
      <w:pPr>
        <w:pStyle w:val="af0"/>
        <w:ind w:left="709"/>
        <w:jc w:val="center"/>
        <w:rPr>
          <w:rFonts w:ascii="Times New Roman" w:hAnsi="Times New Roman" w:cs="Times New Roman"/>
          <w:b/>
          <w:bCs/>
          <w:iCs/>
          <w:color w:val="auto"/>
          <w:sz w:val="26"/>
          <w:szCs w:val="26"/>
        </w:rPr>
      </w:pPr>
      <w:r w:rsidRPr="00DE4523">
        <w:rPr>
          <w:rFonts w:ascii="Times New Roman" w:hAnsi="Times New Roman" w:cs="Times New Roman"/>
          <w:b/>
          <w:bCs/>
          <w:iCs/>
          <w:color w:val="auto"/>
          <w:sz w:val="26"/>
          <w:szCs w:val="26"/>
        </w:rPr>
        <w:t>Промежуточная аттестация.</w:t>
      </w:r>
    </w:p>
    <w:p w:rsidR="00366F42" w:rsidRPr="00DE4523" w:rsidRDefault="00366F42"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Промежуточная аттестация проводится</w:t>
      </w:r>
      <w:r w:rsidR="00495085" w:rsidRPr="00DE4523">
        <w:rPr>
          <w:b w:val="0"/>
          <w:i w:val="0"/>
          <w:sz w:val="26"/>
          <w:szCs w:val="26"/>
        </w:rPr>
        <w:t xml:space="preserve"> по всем учебным предметам</w:t>
      </w:r>
      <w:r w:rsidRPr="00DE4523">
        <w:rPr>
          <w:b w:val="0"/>
          <w:i w:val="0"/>
          <w:sz w:val="26"/>
          <w:szCs w:val="26"/>
        </w:rPr>
        <w:t xml:space="preserve"> в целях повышения эффективности обучения, качества учебно-производственного процесса, определения уровня профессиональной подготовки обучающихся</w:t>
      </w:r>
      <w:r w:rsidR="00364F7E">
        <w:rPr>
          <w:b w:val="0"/>
          <w:i w:val="0"/>
          <w:sz w:val="26"/>
          <w:szCs w:val="26"/>
        </w:rPr>
        <w:t xml:space="preserve"> (в том числе дистанционно)</w:t>
      </w:r>
      <w:r w:rsidRPr="00DE4523">
        <w:rPr>
          <w:b w:val="0"/>
          <w:i w:val="0"/>
          <w:sz w:val="26"/>
          <w:szCs w:val="26"/>
        </w:rPr>
        <w:t xml:space="preserve"> </w:t>
      </w:r>
      <w:r w:rsidR="00495085" w:rsidRPr="00DE4523">
        <w:rPr>
          <w:b w:val="0"/>
          <w:i w:val="0"/>
          <w:sz w:val="26"/>
          <w:szCs w:val="26"/>
        </w:rPr>
        <w:t>по учебным предметам образовательной программы профессиональной подготовки (переподготовки) и дополнительным образовательным программам.</w:t>
      </w:r>
    </w:p>
    <w:p w:rsidR="00366F42" w:rsidRPr="00DE4523" w:rsidRDefault="00366F42"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Периодичность про</w:t>
      </w:r>
      <w:r w:rsidR="00495085" w:rsidRPr="00DE4523">
        <w:rPr>
          <w:b w:val="0"/>
          <w:i w:val="0"/>
          <w:sz w:val="26"/>
          <w:szCs w:val="26"/>
        </w:rPr>
        <w:t>межуточной аттестации</w:t>
      </w:r>
      <w:r w:rsidRPr="00DE4523">
        <w:rPr>
          <w:b w:val="0"/>
          <w:i w:val="0"/>
          <w:sz w:val="26"/>
          <w:szCs w:val="26"/>
        </w:rPr>
        <w:t xml:space="preserve"> устанавливается в соо</w:t>
      </w:r>
      <w:r w:rsidR="00495085" w:rsidRPr="00DE4523">
        <w:rPr>
          <w:b w:val="0"/>
          <w:i w:val="0"/>
          <w:sz w:val="26"/>
          <w:szCs w:val="26"/>
        </w:rPr>
        <w:t>тветствии с учебным планом</w:t>
      </w:r>
      <w:r w:rsidRPr="00DE4523">
        <w:rPr>
          <w:b w:val="0"/>
          <w:i w:val="0"/>
          <w:sz w:val="26"/>
          <w:szCs w:val="26"/>
        </w:rPr>
        <w:t>, п</w:t>
      </w:r>
      <w:r w:rsidR="00495085" w:rsidRPr="00DE4523">
        <w:rPr>
          <w:b w:val="0"/>
          <w:i w:val="0"/>
          <w:sz w:val="26"/>
          <w:szCs w:val="26"/>
        </w:rPr>
        <w:t>осле прохождения соответствующего учебного материала</w:t>
      </w:r>
      <w:r w:rsidRPr="00DE4523">
        <w:rPr>
          <w:b w:val="0"/>
          <w:i w:val="0"/>
          <w:sz w:val="26"/>
          <w:szCs w:val="26"/>
        </w:rPr>
        <w:t>.</w:t>
      </w:r>
    </w:p>
    <w:p w:rsidR="00366F42" w:rsidRPr="00DE4523" w:rsidRDefault="00495085"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 xml:space="preserve"> </w:t>
      </w:r>
      <w:r w:rsidR="00366F42" w:rsidRPr="00DE4523">
        <w:rPr>
          <w:b w:val="0"/>
          <w:i w:val="0"/>
          <w:sz w:val="26"/>
          <w:szCs w:val="26"/>
        </w:rPr>
        <w:t>Проведение промежуточной аттестации возлагается на преп</w:t>
      </w:r>
      <w:r w:rsidRPr="00DE4523">
        <w:rPr>
          <w:b w:val="0"/>
          <w:i w:val="0"/>
          <w:sz w:val="26"/>
          <w:szCs w:val="26"/>
        </w:rPr>
        <w:t>одавателей</w:t>
      </w:r>
      <w:r w:rsidR="00366F42" w:rsidRPr="00DE4523">
        <w:rPr>
          <w:b w:val="0"/>
          <w:i w:val="0"/>
          <w:sz w:val="26"/>
          <w:szCs w:val="26"/>
        </w:rPr>
        <w:t xml:space="preserve"> и мастеров производственного обучения </w:t>
      </w:r>
      <w:r w:rsidRPr="00DE4523">
        <w:rPr>
          <w:b w:val="0"/>
          <w:i w:val="0"/>
          <w:sz w:val="26"/>
          <w:szCs w:val="26"/>
        </w:rPr>
        <w:t>(</w:t>
      </w:r>
      <w:r w:rsidR="00366F42" w:rsidRPr="00DE4523">
        <w:rPr>
          <w:b w:val="0"/>
          <w:i w:val="0"/>
          <w:sz w:val="26"/>
          <w:szCs w:val="26"/>
        </w:rPr>
        <w:t>вождению</w:t>
      </w:r>
      <w:r w:rsidRPr="00DE4523">
        <w:rPr>
          <w:b w:val="0"/>
          <w:i w:val="0"/>
          <w:sz w:val="26"/>
          <w:szCs w:val="26"/>
        </w:rPr>
        <w:t>)</w:t>
      </w:r>
      <w:r w:rsidR="00366F42" w:rsidRPr="00DE4523">
        <w:rPr>
          <w:b w:val="0"/>
          <w:i w:val="0"/>
          <w:sz w:val="26"/>
          <w:szCs w:val="26"/>
        </w:rPr>
        <w:t xml:space="preserve"> транспортных средств.</w:t>
      </w:r>
    </w:p>
    <w:p w:rsidR="00366F42" w:rsidRPr="00DE4523" w:rsidRDefault="00495085" w:rsidP="0052282A">
      <w:pPr>
        <w:pStyle w:val="aa"/>
        <w:numPr>
          <w:ilvl w:val="3"/>
          <w:numId w:val="1"/>
        </w:numPr>
        <w:tabs>
          <w:tab w:val="left" w:pos="781"/>
        </w:tabs>
        <w:spacing w:line="240" w:lineRule="auto"/>
        <w:ind w:left="709" w:firstLine="0"/>
        <w:jc w:val="both"/>
        <w:rPr>
          <w:b w:val="0"/>
          <w:i w:val="0"/>
          <w:sz w:val="26"/>
          <w:szCs w:val="26"/>
        </w:rPr>
      </w:pPr>
      <w:r w:rsidRPr="00DE4523">
        <w:rPr>
          <w:b w:val="0"/>
          <w:i w:val="0"/>
          <w:sz w:val="26"/>
          <w:szCs w:val="26"/>
        </w:rPr>
        <w:t>Промежуточная аттестация</w:t>
      </w:r>
      <w:r w:rsidR="00366F42" w:rsidRPr="00DE4523">
        <w:rPr>
          <w:b w:val="0"/>
          <w:i w:val="0"/>
          <w:sz w:val="26"/>
          <w:szCs w:val="26"/>
        </w:rPr>
        <w:t xml:space="preserve"> проводится путём </w:t>
      </w:r>
      <w:r w:rsidR="0056345B">
        <w:rPr>
          <w:b w:val="0"/>
          <w:i w:val="0"/>
          <w:sz w:val="26"/>
          <w:szCs w:val="26"/>
        </w:rPr>
        <w:t xml:space="preserve">написания контрольных работ (см. Приложение №1), </w:t>
      </w:r>
      <w:r w:rsidRPr="00DE4523">
        <w:rPr>
          <w:b w:val="0"/>
          <w:i w:val="0"/>
          <w:sz w:val="26"/>
          <w:szCs w:val="26"/>
        </w:rPr>
        <w:t>решения тестовых задач письменно или с использованием специализированных программ на ЭВМ</w:t>
      </w:r>
      <w:r w:rsidR="00040A86" w:rsidRPr="00DE4523">
        <w:rPr>
          <w:b w:val="0"/>
          <w:i w:val="0"/>
          <w:sz w:val="26"/>
          <w:szCs w:val="26"/>
        </w:rPr>
        <w:t xml:space="preserve"> и оценивается по системе: «Зачет</w:t>
      </w:r>
      <w:r w:rsidR="00366F42" w:rsidRPr="00DE4523">
        <w:rPr>
          <w:b w:val="0"/>
          <w:i w:val="0"/>
          <w:sz w:val="26"/>
          <w:szCs w:val="26"/>
        </w:rPr>
        <w:t>» - не более 2-х ошибок, «</w:t>
      </w:r>
      <w:r w:rsidR="00040A86" w:rsidRPr="00DE4523">
        <w:rPr>
          <w:b w:val="0"/>
          <w:i w:val="0"/>
          <w:sz w:val="26"/>
          <w:szCs w:val="26"/>
        </w:rPr>
        <w:t>Не зачет</w:t>
      </w:r>
      <w:r w:rsidR="00366F42" w:rsidRPr="00DE4523">
        <w:rPr>
          <w:b w:val="0"/>
          <w:i w:val="0"/>
          <w:sz w:val="26"/>
          <w:szCs w:val="26"/>
        </w:rPr>
        <w:t>» - 3-и и более ошибки.</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Промежуточная аттес</w:t>
      </w:r>
      <w:r w:rsidR="00495085" w:rsidRPr="00DE4523">
        <w:rPr>
          <w:rFonts w:ascii="Times New Roman" w:hAnsi="Times New Roman" w:cs="Times New Roman"/>
          <w:sz w:val="26"/>
          <w:szCs w:val="26"/>
        </w:rPr>
        <w:t>тация по предмету «Первая помощь при дорожно-транспортном происшествии</w:t>
      </w:r>
      <w:r w:rsidRPr="00DE4523">
        <w:rPr>
          <w:rFonts w:ascii="Times New Roman" w:hAnsi="Times New Roman" w:cs="Times New Roman"/>
          <w:sz w:val="26"/>
          <w:szCs w:val="26"/>
        </w:rPr>
        <w:t xml:space="preserve">» проводится путём </w:t>
      </w:r>
      <w:r w:rsidR="00495085" w:rsidRPr="00DE4523">
        <w:rPr>
          <w:rFonts w:ascii="Times New Roman" w:hAnsi="Times New Roman" w:cs="Times New Roman"/>
          <w:sz w:val="26"/>
          <w:szCs w:val="26"/>
        </w:rPr>
        <w:t>решения ситуационных задач по оказанию первой помощи пострадавшим в дорожно-транспортном происшествии.</w:t>
      </w:r>
      <w:r w:rsidR="00156BCE" w:rsidRPr="00DE4523">
        <w:rPr>
          <w:rFonts w:ascii="Times New Roman" w:hAnsi="Times New Roman" w:cs="Times New Roman"/>
          <w:sz w:val="26"/>
          <w:szCs w:val="26"/>
        </w:rPr>
        <w:t xml:space="preserve"> </w:t>
      </w:r>
      <w:r w:rsidR="00156BCE" w:rsidRPr="00DE4523">
        <w:rPr>
          <w:rFonts w:ascii="Times New Roman" w:hAnsi="Times New Roman" w:cs="Times New Roman"/>
          <w:sz w:val="26"/>
          <w:szCs w:val="26"/>
        </w:rPr>
        <w:lastRenderedPageBreak/>
        <w:t xml:space="preserve">Допускается </w:t>
      </w:r>
      <w:r w:rsidR="00495085" w:rsidRPr="00DE4523">
        <w:rPr>
          <w:rFonts w:ascii="Times New Roman" w:hAnsi="Times New Roman" w:cs="Times New Roman"/>
          <w:sz w:val="26"/>
          <w:szCs w:val="26"/>
        </w:rPr>
        <w:t xml:space="preserve"> </w:t>
      </w:r>
      <w:r w:rsidR="00F93F8E">
        <w:rPr>
          <w:rFonts w:ascii="Times New Roman" w:hAnsi="Times New Roman" w:cs="Times New Roman"/>
          <w:bCs/>
          <w:iCs/>
          <w:color w:val="auto"/>
          <w:sz w:val="26"/>
          <w:szCs w:val="26"/>
        </w:rPr>
        <w:t>решение</w:t>
      </w:r>
      <w:r w:rsidR="00156BCE" w:rsidRPr="00DE4523">
        <w:rPr>
          <w:rFonts w:ascii="Times New Roman" w:hAnsi="Times New Roman" w:cs="Times New Roman"/>
          <w:bCs/>
          <w:iCs/>
          <w:color w:val="auto"/>
          <w:sz w:val="26"/>
          <w:szCs w:val="26"/>
        </w:rPr>
        <w:t xml:space="preserve"> тестовых задач письменно или с использованием специализированных программ на ЭВМ и оценивается по системе 20 тестовых вопросов</w:t>
      </w:r>
      <w:r w:rsidR="00040A86" w:rsidRPr="00DE4523">
        <w:rPr>
          <w:rFonts w:ascii="Times New Roman" w:hAnsi="Times New Roman" w:cs="Times New Roman"/>
          <w:bCs/>
          <w:iCs/>
          <w:color w:val="auto"/>
          <w:sz w:val="26"/>
          <w:szCs w:val="26"/>
        </w:rPr>
        <w:t>: «Зачет</w:t>
      </w:r>
      <w:r w:rsidR="00156BCE" w:rsidRPr="00DE4523">
        <w:rPr>
          <w:rFonts w:ascii="Times New Roman" w:hAnsi="Times New Roman" w:cs="Times New Roman"/>
          <w:bCs/>
          <w:iCs/>
          <w:color w:val="auto"/>
          <w:sz w:val="26"/>
          <w:szCs w:val="26"/>
        </w:rPr>
        <w:t>»</w:t>
      </w:r>
      <w:r w:rsidR="00040A86" w:rsidRPr="00DE4523">
        <w:rPr>
          <w:rFonts w:ascii="Times New Roman" w:hAnsi="Times New Roman" w:cs="Times New Roman"/>
          <w:bCs/>
          <w:iCs/>
          <w:color w:val="auto"/>
          <w:sz w:val="26"/>
          <w:szCs w:val="26"/>
        </w:rPr>
        <w:t xml:space="preserve"> - не более 2-х ошибок, «Не зачет</w:t>
      </w:r>
      <w:r w:rsidR="00156BCE" w:rsidRPr="00DE4523">
        <w:rPr>
          <w:rFonts w:ascii="Times New Roman" w:hAnsi="Times New Roman" w:cs="Times New Roman"/>
          <w:bCs/>
          <w:iCs/>
          <w:color w:val="auto"/>
          <w:sz w:val="26"/>
          <w:szCs w:val="26"/>
        </w:rPr>
        <w:t>» - 3-и и более ошибки.</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 xml:space="preserve">Промежуточная аттестация </w:t>
      </w:r>
      <w:r w:rsidR="00156BCE" w:rsidRPr="00DE4523">
        <w:rPr>
          <w:rFonts w:ascii="Times New Roman" w:hAnsi="Times New Roman" w:cs="Times New Roman"/>
          <w:sz w:val="26"/>
          <w:szCs w:val="26"/>
        </w:rPr>
        <w:t>по предмету «Вождение транспортных средств……», проводится в соответствии с учебным планом образовательной программы</w:t>
      </w:r>
      <w:r w:rsidRPr="00DE4523">
        <w:rPr>
          <w:rFonts w:ascii="Times New Roman" w:hAnsi="Times New Roman" w:cs="Times New Roman"/>
          <w:sz w:val="26"/>
          <w:szCs w:val="26"/>
        </w:rPr>
        <w:t xml:space="preserve">, путём </w:t>
      </w:r>
      <w:r w:rsidR="00156BCE" w:rsidRPr="00DE4523">
        <w:rPr>
          <w:rFonts w:ascii="Times New Roman" w:hAnsi="Times New Roman" w:cs="Times New Roman"/>
          <w:sz w:val="26"/>
          <w:szCs w:val="26"/>
        </w:rPr>
        <w:t xml:space="preserve">проведения </w:t>
      </w:r>
      <w:r w:rsidRPr="00DE4523">
        <w:rPr>
          <w:rFonts w:ascii="Times New Roman" w:hAnsi="Times New Roman" w:cs="Times New Roman"/>
          <w:sz w:val="26"/>
          <w:szCs w:val="26"/>
        </w:rPr>
        <w:t>пр</w:t>
      </w:r>
      <w:r w:rsidR="00156BCE" w:rsidRPr="00DE4523">
        <w:rPr>
          <w:rFonts w:ascii="Times New Roman" w:hAnsi="Times New Roman" w:cs="Times New Roman"/>
          <w:sz w:val="26"/>
          <w:szCs w:val="26"/>
        </w:rPr>
        <w:t xml:space="preserve">актического контрольного задания №1: проверка умений управлять транспортным средством на закрытой площадке и контрольного задания №2: проверка умений управлять транспортным в условиях дорожного движения </w:t>
      </w:r>
      <w:r w:rsidRPr="00DE4523">
        <w:rPr>
          <w:rFonts w:ascii="Times New Roman" w:hAnsi="Times New Roman" w:cs="Times New Roman"/>
          <w:sz w:val="26"/>
          <w:szCs w:val="26"/>
        </w:rPr>
        <w:t xml:space="preserve">и оценивается в соответствии с прилагаемым </w:t>
      </w:r>
      <w:r w:rsidRPr="00EC2955">
        <w:rPr>
          <w:rFonts w:ascii="Times New Roman" w:hAnsi="Times New Roman" w:cs="Times New Roman"/>
          <w:color w:val="000000" w:themeColor="text1"/>
          <w:sz w:val="26"/>
          <w:szCs w:val="26"/>
        </w:rPr>
        <w:t>«Перечнем ошибок и нарушений», применяемых на экзаменах ГИБДД, по пятибалльной шк</w:t>
      </w:r>
      <w:r w:rsidR="00040A86" w:rsidRPr="00EC2955">
        <w:rPr>
          <w:rFonts w:ascii="Times New Roman" w:hAnsi="Times New Roman" w:cs="Times New Roman"/>
          <w:color w:val="000000" w:themeColor="text1"/>
          <w:sz w:val="26"/>
          <w:szCs w:val="26"/>
        </w:rPr>
        <w:t>але (5 и более баллов – «</w:t>
      </w:r>
      <w:r w:rsidR="00EC2955" w:rsidRPr="00EC2955">
        <w:rPr>
          <w:rFonts w:ascii="Times New Roman" w:hAnsi="Times New Roman" w:cs="Times New Roman"/>
          <w:sz w:val="26"/>
          <w:szCs w:val="26"/>
        </w:rPr>
        <w:t>Не зачет</w:t>
      </w:r>
      <w:r w:rsidRPr="00EC2955">
        <w:rPr>
          <w:rFonts w:ascii="Times New Roman" w:hAnsi="Times New Roman" w:cs="Times New Roman"/>
          <w:color w:val="000000" w:themeColor="text1"/>
          <w:sz w:val="26"/>
          <w:szCs w:val="26"/>
        </w:rPr>
        <w:t xml:space="preserve">», менее 5 или </w:t>
      </w:r>
      <w:r w:rsidR="00040A86" w:rsidRPr="00EC2955">
        <w:rPr>
          <w:rFonts w:ascii="Times New Roman" w:hAnsi="Times New Roman" w:cs="Times New Roman"/>
          <w:color w:val="000000" w:themeColor="text1"/>
          <w:sz w:val="26"/>
          <w:szCs w:val="26"/>
        </w:rPr>
        <w:t>полное отсутствие баллов - «</w:t>
      </w:r>
      <w:r w:rsidR="00EC2955">
        <w:rPr>
          <w:rFonts w:ascii="Times New Roman" w:hAnsi="Times New Roman" w:cs="Times New Roman"/>
          <w:color w:val="000000" w:themeColor="text1"/>
          <w:sz w:val="26"/>
          <w:szCs w:val="26"/>
        </w:rPr>
        <w:t>З</w:t>
      </w:r>
      <w:r w:rsidR="00040A86" w:rsidRPr="00EC2955">
        <w:rPr>
          <w:rFonts w:ascii="Times New Roman" w:hAnsi="Times New Roman" w:cs="Times New Roman"/>
          <w:color w:val="000000" w:themeColor="text1"/>
          <w:sz w:val="26"/>
          <w:szCs w:val="26"/>
        </w:rPr>
        <w:t>ачет</w:t>
      </w:r>
      <w:r w:rsidRPr="00EC2955">
        <w:rPr>
          <w:rFonts w:ascii="Times New Roman" w:hAnsi="Times New Roman" w:cs="Times New Roman"/>
          <w:color w:val="000000" w:themeColor="text1"/>
          <w:sz w:val="26"/>
          <w:szCs w:val="26"/>
        </w:rPr>
        <w:t>»)</w:t>
      </w:r>
      <w:r w:rsidR="00156BCE" w:rsidRPr="00EC2955">
        <w:rPr>
          <w:rFonts w:ascii="Times New Roman" w:hAnsi="Times New Roman" w:cs="Times New Roman"/>
          <w:color w:val="000000" w:themeColor="text1"/>
          <w:sz w:val="26"/>
          <w:szCs w:val="26"/>
        </w:rPr>
        <w:t>.</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Периодичность проведения промежуточной аттестации:</w:t>
      </w:r>
    </w:p>
    <w:p w:rsidR="00156BCE" w:rsidRPr="00DE4523" w:rsidRDefault="00156BCE"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По теоретическому обучению -</w:t>
      </w:r>
      <w:r w:rsidRPr="00DE4523">
        <w:rPr>
          <w:rFonts w:ascii="Times New Roman" w:hAnsi="Times New Roman" w:cs="Times New Roman"/>
          <w:bCs/>
          <w:iCs/>
          <w:color w:val="auto"/>
          <w:sz w:val="26"/>
          <w:szCs w:val="26"/>
        </w:rPr>
        <w:t xml:space="preserve"> </w:t>
      </w:r>
      <w:r w:rsidRPr="00DE4523">
        <w:rPr>
          <w:rFonts w:ascii="Times New Roman" w:hAnsi="Times New Roman" w:cs="Times New Roman"/>
          <w:sz w:val="26"/>
          <w:szCs w:val="26"/>
        </w:rPr>
        <w:t>после изучения всех тем каждого учебного предмета базового, специального и профессионального циклов.</w:t>
      </w:r>
    </w:p>
    <w:p w:rsidR="00040A86"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По обучению в</w:t>
      </w:r>
      <w:r w:rsidR="00156BCE" w:rsidRPr="00DE4523">
        <w:rPr>
          <w:rFonts w:ascii="Times New Roman" w:hAnsi="Times New Roman" w:cs="Times New Roman"/>
          <w:sz w:val="26"/>
          <w:szCs w:val="26"/>
        </w:rPr>
        <w:t xml:space="preserve">ождению транспортного средства - </w:t>
      </w:r>
      <w:r w:rsidRPr="00DE4523">
        <w:rPr>
          <w:rFonts w:ascii="Times New Roman" w:hAnsi="Times New Roman" w:cs="Times New Roman"/>
          <w:sz w:val="26"/>
          <w:szCs w:val="26"/>
        </w:rPr>
        <w:t>после первоначального о</w:t>
      </w:r>
      <w:r w:rsidR="00156BCE" w:rsidRPr="00DE4523">
        <w:rPr>
          <w:rFonts w:ascii="Times New Roman" w:hAnsi="Times New Roman" w:cs="Times New Roman"/>
          <w:sz w:val="26"/>
          <w:szCs w:val="26"/>
        </w:rPr>
        <w:t xml:space="preserve">бучения вождению на площадке </w:t>
      </w:r>
      <w:r w:rsidR="00040A86" w:rsidRPr="00DE4523">
        <w:rPr>
          <w:rFonts w:ascii="Times New Roman" w:hAnsi="Times New Roman" w:cs="Times New Roman"/>
          <w:sz w:val="26"/>
          <w:szCs w:val="26"/>
        </w:rPr>
        <w:t xml:space="preserve">- </w:t>
      </w:r>
      <w:r w:rsidR="00156BCE" w:rsidRPr="00DE4523">
        <w:rPr>
          <w:rFonts w:ascii="Times New Roman" w:hAnsi="Times New Roman" w:cs="Times New Roman"/>
          <w:sz w:val="26"/>
          <w:szCs w:val="26"/>
        </w:rPr>
        <w:t>контрольное задание №1 (тема 1.6</w:t>
      </w:r>
      <w:r w:rsidR="00040A86" w:rsidRPr="00DE4523">
        <w:rPr>
          <w:rFonts w:ascii="Times New Roman" w:hAnsi="Times New Roman" w:cs="Times New Roman"/>
          <w:sz w:val="26"/>
          <w:szCs w:val="26"/>
        </w:rPr>
        <w:t>)</w:t>
      </w:r>
      <w:r w:rsidRPr="00DE4523">
        <w:rPr>
          <w:rFonts w:ascii="Times New Roman" w:hAnsi="Times New Roman" w:cs="Times New Roman"/>
          <w:sz w:val="26"/>
          <w:szCs w:val="26"/>
        </w:rPr>
        <w:t xml:space="preserve"> </w:t>
      </w:r>
      <w:r w:rsidR="00040A86" w:rsidRPr="00DE4523">
        <w:rPr>
          <w:rFonts w:ascii="Times New Roman" w:hAnsi="Times New Roman" w:cs="Times New Roman"/>
          <w:bCs/>
          <w:iCs/>
          <w:color w:val="auto"/>
          <w:sz w:val="26"/>
          <w:szCs w:val="26"/>
        </w:rPr>
        <w:t xml:space="preserve">и </w:t>
      </w:r>
      <w:r w:rsidR="00040A86" w:rsidRPr="00DE4523">
        <w:rPr>
          <w:rFonts w:ascii="Times New Roman" w:hAnsi="Times New Roman" w:cs="Times New Roman"/>
          <w:sz w:val="26"/>
          <w:szCs w:val="26"/>
        </w:rPr>
        <w:t>контрольное задание №2 после изучения темы 2.1 «Вождение по учебным маршрутам».</w:t>
      </w:r>
    </w:p>
    <w:p w:rsidR="00F27F08" w:rsidRPr="00DE4523" w:rsidRDefault="00F27F08" w:rsidP="0052282A">
      <w:pPr>
        <w:pStyle w:val="af0"/>
        <w:ind w:left="709"/>
        <w:jc w:val="both"/>
        <w:rPr>
          <w:rFonts w:ascii="Times New Roman" w:hAnsi="Times New Roman" w:cs="Times New Roman"/>
          <w:bCs/>
          <w:iCs/>
          <w:color w:val="auto"/>
          <w:sz w:val="26"/>
          <w:szCs w:val="26"/>
        </w:rPr>
      </w:pPr>
    </w:p>
    <w:p w:rsidR="00366F42" w:rsidRPr="00DE4523" w:rsidRDefault="00366F42" w:rsidP="0052282A">
      <w:pPr>
        <w:pStyle w:val="af0"/>
        <w:ind w:left="709"/>
        <w:jc w:val="center"/>
        <w:rPr>
          <w:rFonts w:ascii="Times New Roman" w:hAnsi="Times New Roman" w:cs="Times New Roman"/>
          <w:b/>
          <w:bCs/>
          <w:iCs/>
          <w:color w:val="auto"/>
          <w:sz w:val="26"/>
          <w:szCs w:val="26"/>
        </w:rPr>
      </w:pPr>
      <w:r w:rsidRPr="00DE4523">
        <w:rPr>
          <w:rFonts w:ascii="Times New Roman" w:hAnsi="Times New Roman" w:cs="Times New Roman"/>
          <w:b/>
          <w:sz w:val="26"/>
          <w:szCs w:val="26"/>
        </w:rPr>
        <w:t>Организация проведения промежуточной аттестации</w:t>
      </w:r>
    </w:p>
    <w:p w:rsidR="00366F42" w:rsidRPr="00DE4523" w:rsidRDefault="00040A86"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Ведущим  п</w:t>
      </w:r>
      <w:r w:rsidR="00366F42" w:rsidRPr="00DE4523">
        <w:rPr>
          <w:rFonts w:ascii="Times New Roman" w:hAnsi="Times New Roman" w:cs="Times New Roman"/>
          <w:sz w:val="26"/>
          <w:szCs w:val="26"/>
        </w:rPr>
        <w:t xml:space="preserve">реподавателем </w:t>
      </w:r>
      <w:r w:rsidRPr="00DE4523">
        <w:rPr>
          <w:rFonts w:ascii="Times New Roman" w:hAnsi="Times New Roman" w:cs="Times New Roman"/>
          <w:sz w:val="26"/>
          <w:szCs w:val="26"/>
        </w:rPr>
        <w:t>по учебному предмету</w:t>
      </w:r>
      <w:r w:rsidR="00366F42" w:rsidRPr="00DE4523">
        <w:rPr>
          <w:rFonts w:ascii="Times New Roman" w:hAnsi="Times New Roman" w:cs="Times New Roman"/>
          <w:sz w:val="26"/>
          <w:szCs w:val="26"/>
        </w:rPr>
        <w:t xml:space="preserve"> не позднее, чем за неделю до проведения</w:t>
      </w:r>
      <w:r w:rsidRPr="00DE4523">
        <w:rPr>
          <w:rFonts w:ascii="Times New Roman" w:hAnsi="Times New Roman" w:cs="Times New Roman"/>
          <w:sz w:val="26"/>
          <w:szCs w:val="26"/>
        </w:rPr>
        <w:t xml:space="preserve"> промежуточной</w:t>
      </w:r>
      <w:r w:rsidR="00366F42" w:rsidRPr="00DE4523">
        <w:rPr>
          <w:rFonts w:ascii="Times New Roman" w:hAnsi="Times New Roman" w:cs="Times New Roman"/>
          <w:sz w:val="26"/>
          <w:szCs w:val="26"/>
        </w:rPr>
        <w:t xml:space="preserve"> аттестации, составляется перечень вопросов по изученному материалу (зачетные билеты</w:t>
      </w:r>
      <w:r w:rsidRPr="00DE4523">
        <w:rPr>
          <w:rFonts w:ascii="Times New Roman" w:hAnsi="Times New Roman" w:cs="Times New Roman"/>
          <w:sz w:val="26"/>
          <w:szCs w:val="26"/>
        </w:rPr>
        <w:t>, тесты</w:t>
      </w:r>
      <w:r w:rsidR="000D370A" w:rsidRPr="00DE4523">
        <w:rPr>
          <w:rFonts w:ascii="Times New Roman" w:hAnsi="Times New Roman" w:cs="Times New Roman"/>
          <w:sz w:val="26"/>
          <w:szCs w:val="26"/>
        </w:rPr>
        <w:t>), который утверждается заместителем руководителя по учебной работе</w:t>
      </w:r>
      <w:r w:rsidR="00364F7E">
        <w:rPr>
          <w:rFonts w:ascii="Times New Roman" w:hAnsi="Times New Roman" w:cs="Times New Roman"/>
          <w:sz w:val="26"/>
          <w:szCs w:val="26"/>
        </w:rPr>
        <w:t xml:space="preserve"> и доводится до  обучающихся (</w:t>
      </w:r>
      <w:r w:rsidR="00364F7E" w:rsidRPr="00364F7E">
        <w:rPr>
          <w:rFonts w:ascii="Times New Roman" w:hAnsi="Times New Roman" w:cs="Times New Roman"/>
          <w:sz w:val="26"/>
          <w:szCs w:val="26"/>
        </w:rPr>
        <w:t>в том числе дистанционно</w:t>
      </w:r>
      <w:r w:rsidR="00364F7E">
        <w:rPr>
          <w:rFonts w:ascii="Times New Roman" w:hAnsi="Times New Roman" w:cs="Times New Roman"/>
          <w:sz w:val="26"/>
          <w:szCs w:val="26"/>
        </w:rPr>
        <w:t>)</w:t>
      </w:r>
      <w:r w:rsidR="00366F42" w:rsidRPr="00DE4523">
        <w:rPr>
          <w:rFonts w:ascii="Times New Roman" w:hAnsi="Times New Roman" w:cs="Times New Roman"/>
          <w:sz w:val="26"/>
          <w:szCs w:val="26"/>
        </w:rPr>
        <w:t>.</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Для проведения промежуточной аттестации у преподавателя должна быть следующая документация:</w:t>
      </w:r>
      <w:r w:rsidR="00040A86" w:rsidRPr="00DE4523">
        <w:rPr>
          <w:rFonts w:ascii="Times New Roman" w:hAnsi="Times New Roman" w:cs="Times New Roman"/>
          <w:bCs/>
          <w:iCs/>
          <w:color w:val="auto"/>
          <w:sz w:val="26"/>
          <w:szCs w:val="26"/>
        </w:rPr>
        <w:t xml:space="preserve"> </w:t>
      </w:r>
      <w:r w:rsidRPr="00DE4523">
        <w:rPr>
          <w:rFonts w:ascii="Times New Roman" w:hAnsi="Times New Roman" w:cs="Times New Roman"/>
          <w:sz w:val="26"/>
          <w:szCs w:val="26"/>
        </w:rPr>
        <w:t>журнал учета теоретического обучения</w:t>
      </w:r>
      <w:r w:rsidR="00040A86" w:rsidRPr="00DE4523">
        <w:rPr>
          <w:rFonts w:ascii="Times New Roman" w:hAnsi="Times New Roman" w:cs="Times New Roman"/>
          <w:sz w:val="26"/>
          <w:szCs w:val="26"/>
        </w:rPr>
        <w:t xml:space="preserve"> учебной группы</w:t>
      </w:r>
      <w:r w:rsidRPr="00DE4523">
        <w:rPr>
          <w:rFonts w:ascii="Times New Roman" w:hAnsi="Times New Roman" w:cs="Times New Roman"/>
          <w:sz w:val="26"/>
          <w:szCs w:val="26"/>
        </w:rPr>
        <w:t>, заполненный в соответствии с требованиями;</w:t>
      </w:r>
      <w:r w:rsidR="00040A86" w:rsidRPr="00DE4523">
        <w:rPr>
          <w:rFonts w:ascii="Times New Roman" w:hAnsi="Times New Roman" w:cs="Times New Roman"/>
          <w:sz w:val="26"/>
          <w:szCs w:val="26"/>
        </w:rPr>
        <w:t xml:space="preserve"> контрольные вопросы (тесты</w:t>
      </w:r>
      <w:r w:rsidR="0056345B">
        <w:rPr>
          <w:rFonts w:ascii="Times New Roman" w:hAnsi="Times New Roman" w:cs="Times New Roman"/>
          <w:sz w:val="26"/>
          <w:szCs w:val="26"/>
        </w:rPr>
        <w:t>, темы контрольных работ</w:t>
      </w:r>
      <w:r w:rsidR="00040A86" w:rsidRPr="00DE4523">
        <w:rPr>
          <w:rFonts w:ascii="Times New Roman" w:hAnsi="Times New Roman" w:cs="Times New Roman"/>
          <w:sz w:val="26"/>
          <w:szCs w:val="26"/>
        </w:rPr>
        <w:t>) по учебному предмету</w:t>
      </w:r>
      <w:r w:rsidRPr="00DE4523">
        <w:rPr>
          <w:rFonts w:ascii="Times New Roman" w:hAnsi="Times New Roman" w:cs="Times New Roman"/>
          <w:sz w:val="26"/>
          <w:szCs w:val="26"/>
        </w:rPr>
        <w:t>, подлежащим аттестации;</w:t>
      </w:r>
      <w:r w:rsidR="00040A86" w:rsidRPr="00DE4523">
        <w:rPr>
          <w:rFonts w:ascii="Times New Roman" w:hAnsi="Times New Roman" w:cs="Times New Roman"/>
          <w:sz w:val="26"/>
          <w:szCs w:val="26"/>
        </w:rPr>
        <w:t xml:space="preserve"> </w:t>
      </w:r>
      <w:r w:rsidRPr="00DE4523">
        <w:rPr>
          <w:rFonts w:ascii="Times New Roman" w:hAnsi="Times New Roman" w:cs="Times New Roman"/>
          <w:sz w:val="26"/>
          <w:szCs w:val="26"/>
        </w:rPr>
        <w:t>бланк протокола промежуточной аттестации.</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Преподаватель:</w:t>
      </w:r>
      <w:r w:rsidR="00040A86" w:rsidRPr="00DE4523">
        <w:rPr>
          <w:rFonts w:ascii="Times New Roman" w:hAnsi="Times New Roman" w:cs="Times New Roman"/>
          <w:bCs/>
          <w:iCs/>
          <w:color w:val="auto"/>
          <w:sz w:val="26"/>
          <w:szCs w:val="26"/>
        </w:rPr>
        <w:t xml:space="preserve"> </w:t>
      </w:r>
      <w:r w:rsidRPr="00DE4523">
        <w:rPr>
          <w:rFonts w:ascii="Times New Roman" w:hAnsi="Times New Roman" w:cs="Times New Roman"/>
          <w:sz w:val="26"/>
          <w:szCs w:val="26"/>
        </w:rPr>
        <w:t>организует подготовку учебного кабинета к проведению аттестации;</w:t>
      </w:r>
      <w:r w:rsidR="00040A86" w:rsidRPr="00DE4523">
        <w:rPr>
          <w:rFonts w:ascii="Times New Roman" w:hAnsi="Times New Roman" w:cs="Times New Roman"/>
          <w:sz w:val="26"/>
          <w:szCs w:val="26"/>
        </w:rPr>
        <w:t xml:space="preserve"> </w:t>
      </w:r>
      <w:r w:rsidRPr="00DE4523">
        <w:rPr>
          <w:rFonts w:ascii="Times New Roman" w:hAnsi="Times New Roman" w:cs="Times New Roman"/>
          <w:sz w:val="26"/>
          <w:szCs w:val="26"/>
        </w:rPr>
        <w:t>обеспечивает яв</w:t>
      </w:r>
      <w:r w:rsidR="00040A86" w:rsidRPr="00DE4523">
        <w:rPr>
          <w:rFonts w:ascii="Times New Roman" w:hAnsi="Times New Roman" w:cs="Times New Roman"/>
          <w:sz w:val="26"/>
          <w:szCs w:val="26"/>
        </w:rPr>
        <w:t>ку обучающихся</w:t>
      </w:r>
      <w:r w:rsidR="00364F7E">
        <w:rPr>
          <w:rFonts w:ascii="Times New Roman" w:hAnsi="Times New Roman" w:cs="Times New Roman"/>
          <w:sz w:val="26"/>
          <w:szCs w:val="26"/>
        </w:rPr>
        <w:t xml:space="preserve"> </w:t>
      </w:r>
      <w:r w:rsidR="00040A86" w:rsidRPr="00DE4523">
        <w:rPr>
          <w:rFonts w:ascii="Times New Roman" w:hAnsi="Times New Roman" w:cs="Times New Roman"/>
          <w:sz w:val="26"/>
          <w:szCs w:val="26"/>
        </w:rPr>
        <w:t xml:space="preserve"> </w:t>
      </w:r>
      <w:r w:rsidR="00364F7E">
        <w:rPr>
          <w:rFonts w:ascii="Times New Roman" w:hAnsi="Times New Roman" w:cs="Times New Roman"/>
          <w:sz w:val="26"/>
          <w:szCs w:val="26"/>
        </w:rPr>
        <w:t>(</w:t>
      </w:r>
      <w:r w:rsidR="00364F7E" w:rsidRPr="00364F7E">
        <w:rPr>
          <w:rFonts w:ascii="Times New Roman" w:hAnsi="Times New Roman" w:cs="Times New Roman"/>
          <w:sz w:val="26"/>
          <w:szCs w:val="26"/>
        </w:rPr>
        <w:t>в том числе дистанционно</w:t>
      </w:r>
      <w:r w:rsidR="00364F7E">
        <w:rPr>
          <w:rFonts w:ascii="Times New Roman" w:hAnsi="Times New Roman" w:cs="Times New Roman"/>
          <w:sz w:val="26"/>
          <w:szCs w:val="26"/>
        </w:rPr>
        <w:t>)</w:t>
      </w:r>
      <w:r w:rsidR="00364F7E" w:rsidRPr="00DE4523">
        <w:rPr>
          <w:rFonts w:ascii="Times New Roman" w:hAnsi="Times New Roman" w:cs="Times New Roman"/>
          <w:sz w:val="26"/>
          <w:szCs w:val="26"/>
        </w:rPr>
        <w:t xml:space="preserve"> </w:t>
      </w:r>
      <w:r w:rsidR="00040A86" w:rsidRPr="00DE4523">
        <w:rPr>
          <w:rFonts w:ascii="Times New Roman" w:hAnsi="Times New Roman" w:cs="Times New Roman"/>
          <w:sz w:val="26"/>
          <w:szCs w:val="26"/>
        </w:rPr>
        <w:t>на</w:t>
      </w:r>
      <w:r w:rsidRPr="00DE4523">
        <w:rPr>
          <w:rFonts w:ascii="Times New Roman" w:hAnsi="Times New Roman" w:cs="Times New Roman"/>
          <w:sz w:val="26"/>
          <w:szCs w:val="26"/>
        </w:rPr>
        <w:t xml:space="preserve"> промежуточную аттестацию.</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 xml:space="preserve">Мастер производственного обучения </w:t>
      </w:r>
      <w:r w:rsidR="000D370A" w:rsidRPr="00DE4523">
        <w:rPr>
          <w:rFonts w:ascii="Times New Roman" w:hAnsi="Times New Roman" w:cs="Times New Roman"/>
          <w:sz w:val="26"/>
          <w:szCs w:val="26"/>
        </w:rPr>
        <w:t>(</w:t>
      </w:r>
      <w:r w:rsidRPr="00DE4523">
        <w:rPr>
          <w:rFonts w:ascii="Times New Roman" w:hAnsi="Times New Roman" w:cs="Times New Roman"/>
          <w:sz w:val="26"/>
          <w:szCs w:val="26"/>
        </w:rPr>
        <w:t>вождению</w:t>
      </w:r>
      <w:r w:rsidR="000D370A" w:rsidRPr="00DE4523">
        <w:rPr>
          <w:rFonts w:ascii="Times New Roman" w:hAnsi="Times New Roman" w:cs="Times New Roman"/>
          <w:sz w:val="26"/>
          <w:szCs w:val="26"/>
        </w:rPr>
        <w:t>)</w:t>
      </w:r>
      <w:r w:rsidRPr="00DE4523">
        <w:rPr>
          <w:rFonts w:ascii="Times New Roman" w:hAnsi="Times New Roman" w:cs="Times New Roman"/>
          <w:sz w:val="26"/>
          <w:szCs w:val="26"/>
        </w:rPr>
        <w:t xml:space="preserve"> транспортных средств не позднее, чем за</w:t>
      </w:r>
      <w:r w:rsidR="000D370A" w:rsidRPr="00DE4523">
        <w:rPr>
          <w:rFonts w:ascii="Times New Roman" w:hAnsi="Times New Roman" w:cs="Times New Roman"/>
          <w:sz w:val="26"/>
          <w:szCs w:val="26"/>
        </w:rPr>
        <w:t xml:space="preserve"> неделю до проведения контрольного задания №1, №2</w:t>
      </w:r>
      <w:r w:rsidRPr="00DE4523">
        <w:rPr>
          <w:rFonts w:ascii="Times New Roman" w:hAnsi="Times New Roman" w:cs="Times New Roman"/>
          <w:sz w:val="26"/>
          <w:szCs w:val="26"/>
        </w:rPr>
        <w:t>, составляет индивидуальный график</w:t>
      </w:r>
      <w:r w:rsidR="000D370A" w:rsidRPr="00DE4523">
        <w:rPr>
          <w:rFonts w:ascii="Times New Roman" w:hAnsi="Times New Roman" w:cs="Times New Roman"/>
          <w:sz w:val="26"/>
          <w:szCs w:val="26"/>
        </w:rPr>
        <w:t xml:space="preserve"> проведения аттестаци</w:t>
      </w:r>
      <w:r w:rsidRPr="00DE4523">
        <w:rPr>
          <w:rFonts w:ascii="Times New Roman" w:hAnsi="Times New Roman" w:cs="Times New Roman"/>
          <w:sz w:val="26"/>
          <w:szCs w:val="26"/>
        </w:rPr>
        <w:t xml:space="preserve">и </w:t>
      </w:r>
      <w:r w:rsidR="000D370A" w:rsidRPr="00DE4523">
        <w:rPr>
          <w:rFonts w:ascii="Times New Roman" w:hAnsi="Times New Roman" w:cs="Times New Roman"/>
          <w:sz w:val="26"/>
          <w:szCs w:val="26"/>
        </w:rPr>
        <w:t xml:space="preserve">и </w:t>
      </w:r>
      <w:r w:rsidRPr="00DE4523">
        <w:rPr>
          <w:rFonts w:ascii="Times New Roman" w:hAnsi="Times New Roman" w:cs="Times New Roman"/>
          <w:sz w:val="26"/>
          <w:szCs w:val="26"/>
        </w:rPr>
        <w:t>доводит д</w:t>
      </w:r>
      <w:r w:rsidR="000D370A" w:rsidRPr="00DE4523">
        <w:rPr>
          <w:rFonts w:ascii="Times New Roman" w:hAnsi="Times New Roman" w:cs="Times New Roman"/>
          <w:sz w:val="26"/>
          <w:szCs w:val="26"/>
        </w:rPr>
        <w:t>о сведения обучаемых</w:t>
      </w:r>
      <w:r w:rsidRPr="00DE4523">
        <w:rPr>
          <w:rFonts w:ascii="Times New Roman" w:hAnsi="Times New Roman" w:cs="Times New Roman"/>
          <w:sz w:val="26"/>
          <w:szCs w:val="26"/>
        </w:rPr>
        <w:t xml:space="preserve"> утверждённый перечень испытательных упражнений по освоению первоначального обучения вожден</w:t>
      </w:r>
      <w:r w:rsidR="000D370A" w:rsidRPr="00DE4523">
        <w:rPr>
          <w:rFonts w:ascii="Times New Roman" w:hAnsi="Times New Roman" w:cs="Times New Roman"/>
          <w:sz w:val="26"/>
          <w:szCs w:val="26"/>
        </w:rPr>
        <w:t>ию. Перечень упражнений и</w:t>
      </w:r>
      <w:r w:rsidR="00D57AA4">
        <w:rPr>
          <w:rFonts w:ascii="Times New Roman" w:hAnsi="Times New Roman" w:cs="Times New Roman"/>
          <w:sz w:val="26"/>
          <w:szCs w:val="26"/>
        </w:rPr>
        <w:t xml:space="preserve"> их выполнение</w:t>
      </w:r>
      <w:r w:rsidRPr="00DE4523">
        <w:rPr>
          <w:rFonts w:ascii="Times New Roman" w:hAnsi="Times New Roman" w:cs="Times New Roman"/>
          <w:sz w:val="26"/>
          <w:szCs w:val="26"/>
        </w:rPr>
        <w:t xml:space="preserve"> утверждаются руководителем.</w:t>
      </w:r>
      <w:r w:rsidR="000D370A" w:rsidRPr="00DE4523">
        <w:rPr>
          <w:rFonts w:ascii="Times New Roman" w:hAnsi="Times New Roman" w:cs="Times New Roman"/>
          <w:sz w:val="26"/>
          <w:szCs w:val="26"/>
        </w:rPr>
        <w:t xml:space="preserve"> График утверждается заместителем руководителя по учебной работе.</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Для проведения промежуточной аттестации у мастера производственного обучения вождению транспортных средств должна быть следующая документация:</w:t>
      </w:r>
      <w:r w:rsidR="00040A86" w:rsidRPr="00DE4523">
        <w:rPr>
          <w:rFonts w:ascii="Times New Roman" w:hAnsi="Times New Roman" w:cs="Times New Roman"/>
          <w:bCs/>
          <w:iCs/>
          <w:color w:val="auto"/>
          <w:sz w:val="26"/>
          <w:szCs w:val="26"/>
        </w:rPr>
        <w:t xml:space="preserve"> </w:t>
      </w:r>
      <w:r w:rsidRPr="00DE4523">
        <w:rPr>
          <w:rFonts w:ascii="Times New Roman" w:hAnsi="Times New Roman" w:cs="Times New Roman"/>
          <w:sz w:val="26"/>
          <w:szCs w:val="26"/>
        </w:rPr>
        <w:t>индивидуальные карточки учета времени вождения автомобиля, заполненные в соответствии с установленными требованиями;</w:t>
      </w:r>
      <w:r w:rsidR="00040A86" w:rsidRPr="00DE4523">
        <w:rPr>
          <w:rFonts w:ascii="Times New Roman" w:hAnsi="Times New Roman" w:cs="Times New Roman"/>
          <w:sz w:val="26"/>
          <w:szCs w:val="26"/>
        </w:rPr>
        <w:t xml:space="preserve"> </w:t>
      </w:r>
      <w:r w:rsidRPr="00DE4523">
        <w:rPr>
          <w:rFonts w:ascii="Times New Roman" w:hAnsi="Times New Roman" w:cs="Times New Roman"/>
          <w:sz w:val="26"/>
          <w:szCs w:val="26"/>
        </w:rPr>
        <w:t>перечень испытательных упражнений по освоению первоначального обучения вождению;</w:t>
      </w:r>
      <w:r w:rsidR="00040A86" w:rsidRPr="00DE4523">
        <w:rPr>
          <w:rFonts w:ascii="Times New Roman" w:hAnsi="Times New Roman" w:cs="Times New Roman"/>
          <w:sz w:val="26"/>
          <w:szCs w:val="26"/>
        </w:rPr>
        <w:t xml:space="preserve"> </w:t>
      </w:r>
      <w:r w:rsidRPr="00DE4523">
        <w:rPr>
          <w:rFonts w:ascii="Times New Roman" w:hAnsi="Times New Roman" w:cs="Times New Roman"/>
          <w:sz w:val="26"/>
          <w:szCs w:val="26"/>
        </w:rPr>
        <w:t xml:space="preserve">перечень типичных ошибок и система начисления штрафных баллов. </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 xml:space="preserve">Мастер производственного обучения </w:t>
      </w:r>
      <w:r w:rsidR="000D370A" w:rsidRPr="00DE4523">
        <w:rPr>
          <w:rFonts w:ascii="Times New Roman" w:hAnsi="Times New Roman" w:cs="Times New Roman"/>
          <w:sz w:val="26"/>
          <w:szCs w:val="26"/>
        </w:rPr>
        <w:t>(вождению):</w:t>
      </w:r>
      <w:r w:rsidR="000D370A" w:rsidRPr="00DE4523">
        <w:rPr>
          <w:rFonts w:ascii="Times New Roman" w:hAnsi="Times New Roman" w:cs="Times New Roman"/>
          <w:bCs/>
          <w:iCs/>
          <w:color w:val="auto"/>
          <w:sz w:val="26"/>
          <w:szCs w:val="26"/>
        </w:rPr>
        <w:t xml:space="preserve"> </w:t>
      </w:r>
      <w:r w:rsidRPr="00DE4523">
        <w:rPr>
          <w:rFonts w:ascii="Times New Roman" w:hAnsi="Times New Roman" w:cs="Times New Roman"/>
          <w:sz w:val="26"/>
          <w:szCs w:val="26"/>
        </w:rPr>
        <w:t>организу</w:t>
      </w:r>
      <w:r w:rsidR="000D370A" w:rsidRPr="00DE4523">
        <w:rPr>
          <w:rFonts w:ascii="Times New Roman" w:hAnsi="Times New Roman" w:cs="Times New Roman"/>
          <w:sz w:val="26"/>
          <w:szCs w:val="26"/>
        </w:rPr>
        <w:t>ет подготовку закрытой площадки</w:t>
      </w:r>
      <w:r w:rsidRPr="00DE4523">
        <w:rPr>
          <w:rFonts w:ascii="Times New Roman" w:hAnsi="Times New Roman" w:cs="Times New Roman"/>
          <w:sz w:val="26"/>
          <w:szCs w:val="26"/>
        </w:rPr>
        <w:t xml:space="preserve"> к проведению аттестации;</w:t>
      </w:r>
      <w:r w:rsidR="000D370A" w:rsidRPr="00DE4523">
        <w:rPr>
          <w:rFonts w:ascii="Times New Roman" w:hAnsi="Times New Roman" w:cs="Times New Roman"/>
          <w:sz w:val="26"/>
          <w:szCs w:val="26"/>
        </w:rPr>
        <w:t xml:space="preserve"> </w:t>
      </w:r>
      <w:r w:rsidRPr="00DE4523">
        <w:rPr>
          <w:rFonts w:ascii="Times New Roman" w:hAnsi="Times New Roman" w:cs="Times New Roman"/>
          <w:sz w:val="26"/>
          <w:szCs w:val="26"/>
        </w:rPr>
        <w:t>обеспечив</w:t>
      </w:r>
      <w:r w:rsidR="000D370A" w:rsidRPr="00DE4523">
        <w:rPr>
          <w:rFonts w:ascii="Times New Roman" w:hAnsi="Times New Roman" w:cs="Times New Roman"/>
          <w:sz w:val="26"/>
          <w:szCs w:val="26"/>
        </w:rPr>
        <w:t>ает явку обучающихся</w:t>
      </w:r>
      <w:r w:rsidRPr="00DE4523">
        <w:rPr>
          <w:rFonts w:ascii="Times New Roman" w:hAnsi="Times New Roman" w:cs="Times New Roman"/>
          <w:sz w:val="26"/>
          <w:szCs w:val="26"/>
        </w:rPr>
        <w:t>.</w:t>
      </w:r>
    </w:p>
    <w:p w:rsidR="00F27F08" w:rsidRPr="00DE4523" w:rsidRDefault="00F27F08" w:rsidP="0052282A">
      <w:pPr>
        <w:pStyle w:val="af0"/>
        <w:ind w:left="709"/>
        <w:jc w:val="both"/>
        <w:rPr>
          <w:rFonts w:ascii="Times New Roman" w:hAnsi="Times New Roman" w:cs="Times New Roman"/>
          <w:bCs/>
          <w:iCs/>
          <w:color w:val="auto"/>
          <w:sz w:val="26"/>
          <w:szCs w:val="26"/>
        </w:rPr>
      </w:pPr>
    </w:p>
    <w:p w:rsidR="00366F42" w:rsidRPr="00DE4523" w:rsidRDefault="00366F42" w:rsidP="0052282A">
      <w:pPr>
        <w:pStyle w:val="af0"/>
        <w:ind w:left="709"/>
        <w:jc w:val="center"/>
        <w:rPr>
          <w:rFonts w:ascii="Times New Roman" w:hAnsi="Times New Roman" w:cs="Times New Roman"/>
          <w:b/>
          <w:bCs/>
          <w:iCs/>
          <w:color w:val="auto"/>
          <w:sz w:val="26"/>
          <w:szCs w:val="26"/>
        </w:rPr>
      </w:pPr>
      <w:r w:rsidRPr="00DE4523">
        <w:rPr>
          <w:rFonts w:ascii="Times New Roman" w:hAnsi="Times New Roman" w:cs="Times New Roman"/>
          <w:b/>
          <w:sz w:val="26"/>
          <w:szCs w:val="26"/>
        </w:rPr>
        <w:t>Допуск обучающихся к промежуточной аттестации</w:t>
      </w:r>
    </w:p>
    <w:p w:rsidR="00366F42" w:rsidRPr="00DE4523" w:rsidRDefault="00366F42" w:rsidP="00364F7E">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К</w:t>
      </w:r>
      <w:r w:rsidR="000D370A" w:rsidRPr="00DE4523">
        <w:rPr>
          <w:rFonts w:ascii="Times New Roman" w:hAnsi="Times New Roman" w:cs="Times New Roman"/>
          <w:sz w:val="26"/>
          <w:szCs w:val="26"/>
        </w:rPr>
        <w:t xml:space="preserve"> аттестации допускаются лица</w:t>
      </w:r>
      <w:r w:rsidR="00364F7E">
        <w:rPr>
          <w:rFonts w:ascii="Times New Roman" w:hAnsi="Times New Roman" w:cs="Times New Roman"/>
          <w:sz w:val="26"/>
          <w:szCs w:val="26"/>
        </w:rPr>
        <w:t xml:space="preserve"> (</w:t>
      </w:r>
      <w:r w:rsidR="00364F7E" w:rsidRPr="00364F7E">
        <w:rPr>
          <w:rFonts w:ascii="Times New Roman" w:hAnsi="Times New Roman" w:cs="Times New Roman"/>
          <w:sz w:val="26"/>
          <w:szCs w:val="26"/>
        </w:rPr>
        <w:t>в том числе</w:t>
      </w:r>
      <w:r w:rsidR="00364F7E">
        <w:rPr>
          <w:rFonts w:ascii="Times New Roman" w:hAnsi="Times New Roman" w:cs="Times New Roman"/>
          <w:sz w:val="26"/>
          <w:szCs w:val="26"/>
        </w:rPr>
        <w:t xml:space="preserve"> обучающиеся</w:t>
      </w:r>
      <w:r w:rsidR="00364F7E" w:rsidRPr="00364F7E">
        <w:rPr>
          <w:rFonts w:ascii="Times New Roman" w:hAnsi="Times New Roman" w:cs="Times New Roman"/>
          <w:sz w:val="26"/>
          <w:szCs w:val="26"/>
        </w:rPr>
        <w:t xml:space="preserve"> дистанционно</w:t>
      </w:r>
      <w:r w:rsidR="00364F7E">
        <w:rPr>
          <w:rFonts w:ascii="Times New Roman" w:hAnsi="Times New Roman" w:cs="Times New Roman"/>
          <w:sz w:val="26"/>
          <w:szCs w:val="26"/>
        </w:rPr>
        <w:t>)</w:t>
      </w:r>
      <w:r w:rsidRPr="00DE4523">
        <w:rPr>
          <w:rFonts w:ascii="Times New Roman" w:hAnsi="Times New Roman" w:cs="Times New Roman"/>
          <w:sz w:val="26"/>
          <w:szCs w:val="26"/>
        </w:rPr>
        <w:t>, имеющие положительные оценки по теоретическо</w:t>
      </w:r>
      <w:r w:rsidR="000D370A" w:rsidRPr="00DE4523">
        <w:rPr>
          <w:rFonts w:ascii="Times New Roman" w:hAnsi="Times New Roman" w:cs="Times New Roman"/>
          <w:sz w:val="26"/>
          <w:szCs w:val="26"/>
        </w:rPr>
        <w:t>му обучению, не имеющие пропусков</w:t>
      </w:r>
      <w:r w:rsidRPr="00DE4523">
        <w:rPr>
          <w:rFonts w:ascii="Times New Roman" w:hAnsi="Times New Roman" w:cs="Times New Roman"/>
          <w:sz w:val="26"/>
          <w:szCs w:val="26"/>
        </w:rPr>
        <w:t xml:space="preserve"> </w:t>
      </w:r>
      <w:r w:rsidRPr="00DE4523">
        <w:rPr>
          <w:rFonts w:ascii="Times New Roman" w:hAnsi="Times New Roman" w:cs="Times New Roman"/>
          <w:sz w:val="26"/>
          <w:szCs w:val="26"/>
        </w:rPr>
        <w:lastRenderedPageBreak/>
        <w:t>занятий без уважительной причины, успешно освоившие программу первоначального обучения вожде</w:t>
      </w:r>
      <w:r w:rsidR="000D370A" w:rsidRPr="00DE4523">
        <w:rPr>
          <w:rFonts w:ascii="Times New Roman" w:hAnsi="Times New Roman" w:cs="Times New Roman"/>
          <w:sz w:val="26"/>
          <w:szCs w:val="26"/>
        </w:rPr>
        <w:t>нию тема 1.1-1.6</w:t>
      </w:r>
      <w:r w:rsidRPr="00DE4523">
        <w:rPr>
          <w:rFonts w:ascii="Times New Roman" w:hAnsi="Times New Roman" w:cs="Times New Roman"/>
          <w:sz w:val="26"/>
          <w:szCs w:val="26"/>
        </w:rPr>
        <w:t>.</w:t>
      </w:r>
      <w:r w:rsidR="00CD7855" w:rsidRPr="00DE4523">
        <w:rPr>
          <w:rFonts w:ascii="Times New Roman" w:hAnsi="Times New Roman" w:cs="Times New Roman"/>
          <w:sz w:val="26"/>
          <w:szCs w:val="26"/>
        </w:rPr>
        <w:t xml:space="preserve"> и в условиях дорожного движения тема 2.1.</w:t>
      </w:r>
    </w:p>
    <w:p w:rsidR="00F27F08" w:rsidRPr="00DE4523" w:rsidRDefault="00F27F08" w:rsidP="0052282A">
      <w:pPr>
        <w:pStyle w:val="af0"/>
        <w:ind w:left="709"/>
        <w:jc w:val="both"/>
        <w:rPr>
          <w:rFonts w:ascii="Times New Roman" w:hAnsi="Times New Roman" w:cs="Times New Roman"/>
          <w:bCs/>
          <w:iCs/>
          <w:color w:val="auto"/>
          <w:sz w:val="26"/>
          <w:szCs w:val="26"/>
        </w:rPr>
      </w:pPr>
    </w:p>
    <w:p w:rsidR="00366F42" w:rsidRPr="00DE4523" w:rsidRDefault="00366F42" w:rsidP="0052282A">
      <w:pPr>
        <w:pStyle w:val="af0"/>
        <w:ind w:left="709"/>
        <w:jc w:val="center"/>
        <w:rPr>
          <w:rFonts w:ascii="Times New Roman" w:hAnsi="Times New Roman" w:cs="Times New Roman"/>
          <w:b/>
          <w:bCs/>
          <w:iCs/>
          <w:color w:val="auto"/>
          <w:sz w:val="26"/>
          <w:szCs w:val="26"/>
        </w:rPr>
      </w:pPr>
      <w:r w:rsidRPr="00DE4523">
        <w:rPr>
          <w:rFonts w:ascii="Times New Roman" w:hAnsi="Times New Roman" w:cs="Times New Roman"/>
          <w:b/>
          <w:sz w:val="26"/>
          <w:szCs w:val="26"/>
        </w:rPr>
        <w:t>Проведение промежуточной аттестации</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Атте</w:t>
      </w:r>
      <w:r w:rsidR="000D370A" w:rsidRPr="00DE4523">
        <w:rPr>
          <w:rFonts w:ascii="Times New Roman" w:hAnsi="Times New Roman" w:cs="Times New Roman"/>
          <w:sz w:val="26"/>
          <w:szCs w:val="26"/>
        </w:rPr>
        <w:t xml:space="preserve">стация проводится в соответствии с учебным планом, календарным графиком учебной группы и расписанием занятий. </w:t>
      </w:r>
    </w:p>
    <w:p w:rsidR="00366F42" w:rsidRPr="00DE4523" w:rsidRDefault="000D370A"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М</w:t>
      </w:r>
      <w:r w:rsidR="00366F42" w:rsidRPr="00DE4523">
        <w:rPr>
          <w:rFonts w:ascii="Times New Roman" w:hAnsi="Times New Roman" w:cs="Times New Roman"/>
          <w:sz w:val="26"/>
          <w:szCs w:val="26"/>
        </w:rPr>
        <w:t xml:space="preserve">есто </w:t>
      </w:r>
      <w:r w:rsidRPr="00DE4523">
        <w:rPr>
          <w:rFonts w:ascii="Times New Roman" w:hAnsi="Times New Roman" w:cs="Times New Roman"/>
          <w:sz w:val="26"/>
          <w:szCs w:val="26"/>
        </w:rPr>
        <w:t xml:space="preserve">и время </w:t>
      </w:r>
      <w:r w:rsidR="00366F42" w:rsidRPr="00DE4523">
        <w:rPr>
          <w:rFonts w:ascii="Times New Roman" w:hAnsi="Times New Roman" w:cs="Times New Roman"/>
          <w:sz w:val="26"/>
          <w:szCs w:val="26"/>
        </w:rPr>
        <w:t>пр</w:t>
      </w:r>
      <w:r w:rsidRPr="00DE4523">
        <w:rPr>
          <w:rFonts w:ascii="Times New Roman" w:hAnsi="Times New Roman" w:cs="Times New Roman"/>
          <w:sz w:val="26"/>
          <w:szCs w:val="26"/>
        </w:rPr>
        <w:t>оведения аттестации определяет преподаватель (мастер производственного обучения</w:t>
      </w:r>
      <w:r w:rsidR="00350A65" w:rsidRPr="00DE4523">
        <w:rPr>
          <w:rFonts w:ascii="Times New Roman" w:hAnsi="Times New Roman" w:cs="Times New Roman"/>
          <w:sz w:val="26"/>
          <w:szCs w:val="26"/>
        </w:rPr>
        <w:t xml:space="preserve"> вождению</w:t>
      </w:r>
      <w:r w:rsidRPr="00DE4523">
        <w:rPr>
          <w:rFonts w:ascii="Times New Roman" w:hAnsi="Times New Roman" w:cs="Times New Roman"/>
          <w:sz w:val="26"/>
          <w:szCs w:val="26"/>
        </w:rPr>
        <w:t>)</w:t>
      </w:r>
      <w:r w:rsidR="00350A65" w:rsidRPr="00DE4523">
        <w:rPr>
          <w:rFonts w:ascii="Times New Roman" w:hAnsi="Times New Roman" w:cs="Times New Roman"/>
          <w:sz w:val="26"/>
          <w:szCs w:val="26"/>
        </w:rPr>
        <w:t xml:space="preserve"> в соответствии </w:t>
      </w:r>
      <w:r w:rsidRPr="00DE4523">
        <w:rPr>
          <w:rFonts w:ascii="Times New Roman" w:hAnsi="Times New Roman" w:cs="Times New Roman"/>
          <w:sz w:val="26"/>
          <w:szCs w:val="26"/>
        </w:rPr>
        <w:t xml:space="preserve"> </w:t>
      </w:r>
      <w:r w:rsidR="00350A65" w:rsidRPr="00DE4523">
        <w:rPr>
          <w:rFonts w:ascii="Times New Roman" w:hAnsi="Times New Roman" w:cs="Times New Roman"/>
          <w:sz w:val="26"/>
          <w:szCs w:val="26"/>
        </w:rPr>
        <w:t>календарным графиком учебной группы и расписанием занятий</w:t>
      </w:r>
      <w:r w:rsidR="00366F42" w:rsidRPr="00DE4523">
        <w:rPr>
          <w:rFonts w:ascii="Times New Roman" w:hAnsi="Times New Roman" w:cs="Times New Roman"/>
          <w:sz w:val="26"/>
          <w:szCs w:val="26"/>
        </w:rPr>
        <w:t>.</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Промежуточная аттестация заключается в само</w:t>
      </w:r>
      <w:r w:rsidR="00350A65" w:rsidRPr="00DE4523">
        <w:rPr>
          <w:rFonts w:ascii="Times New Roman" w:hAnsi="Times New Roman" w:cs="Times New Roman"/>
          <w:sz w:val="26"/>
          <w:szCs w:val="26"/>
        </w:rPr>
        <w:t>с</w:t>
      </w:r>
      <w:r w:rsidR="00364F7E">
        <w:rPr>
          <w:rFonts w:ascii="Times New Roman" w:hAnsi="Times New Roman" w:cs="Times New Roman"/>
          <w:sz w:val="26"/>
          <w:szCs w:val="26"/>
        </w:rPr>
        <w:t>тоятельном выполнении обучающимися</w:t>
      </w:r>
      <w:r w:rsidRPr="00DE4523">
        <w:rPr>
          <w:rFonts w:ascii="Times New Roman" w:hAnsi="Times New Roman" w:cs="Times New Roman"/>
          <w:sz w:val="26"/>
          <w:szCs w:val="26"/>
        </w:rPr>
        <w:t xml:space="preserve"> теоретических и практических заданий, пре</w:t>
      </w:r>
      <w:r w:rsidR="00350A65" w:rsidRPr="00DE4523">
        <w:rPr>
          <w:rFonts w:ascii="Times New Roman" w:hAnsi="Times New Roman" w:cs="Times New Roman"/>
          <w:sz w:val="26"/>
          <w:szCs w:val="26"/>
        </w:rPr>
        <w:t>дусмотренных программой</w:t>
      </w:r>
      <w:r w:rsidRPr="00DE4523">
        <w:rPr>
          <w:rFonts w:ascii="Times New Roman" w:hAnsi="Times New Roman" w:cs="Times New Roman"/>
          <w:sz w:val="26"/>
          <w:szCs w:val="26"/>
        </w:rPr>
        <w:t>. Цель, которую преследует промежуточная аттестация это - оценка качества и фактического уровня знаний, умений и практических нав</w:t>
      </w:r>
      <w:r w:rsidR="00364F7E">
        <w:rPr>
          <w:rFonts w:ascii="Times New Roman" w:hAnsi="Times New Roman" w:cs="Times New Roman"/>
          <w:sz w:val="26"/>
          <w:szCs w:val="26"/>
        </w:rPr>
        <w:t>ыков обучающихся (</w:t>
      </w:r>
      <w:r w:rsidR="00364F7E" w:rsidRPr="00364F7E">
        <w:rPr>
          <w:rFonts w:ascii="Times New Roman" w:hAnsi="Times New Roman" w:cs="Times New Roman"/>
          <w:sz w:val="26"/>
          <w:szCs w:val="26"/>
        </w:rPr>
        <w:t>в том числе дистанционно</w:t>
      </w:r>
      <w:r w:rsidR="00364F7E">
        <w:rPr>
          <w:rFonts w:ascii="Times New Roman" w:hAnsi="Times New Roman" w:cs="Times New Roman"/>
          <w:sz w:val="26"/>
          <w:szCs w:val="26"/>
        </w:rPr>
        <w:t>)</w:t>
      </w:r>
      <w:r w:rsidRPr="00DE4523">
        <w:rPr>
          <w:rFonts w:ascii="Times New Roman" w:hAnsi="Times New Roman" w:cs="Times New Roman"/>
          <w:sz w:val="26"/>
          <w:szCs w:val="26"/>
        </w:rPr>
        <w:t>.</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 xml:space="preserve">Формы проведения </w:t>
      </w:r>
      <w:r w:rsidR="0056345B">
        <w:rPr>
          <w:rFonts w:ascii="Times New Roman" w:hAnsi="Times New Roman" w:cs="Times New Roman"/>
          <w:sz w:val="26"/>
          <w:szCs w:val="26"/>
        </w:rPr>
        <w:t xml:space="preserve">промежуточной </w:t>
      </w:r>
      <w:r w:rsidRPr="00DE4523">
        <w:rPr>
          <w:rFonts w:ascii="Times New Roman" w:hAnsi="Times New Roman" w:cs="Times New Roman"/>
          <w:sz w:val="26"/>
          <w:szCs w:val="26"/>
        </w:rPr>
        <w:t>аттестации:</w:t>
      </w:r>
      <w:r w:rsidR="00350A65" w:rsidRPr="00DE4523">
        <w:rPr>
          <w:rFonts w:ascii="Times New Roman" w:hAnsi="Times New Roman" w:cs="Times New Roman"/>
          <w:sz w:val="26"/>
          <w:szCs w:val="26"/>
        </w:rPr>
        <w:t xml:space="preserve"> очная </w:t>
      </w:r>
      <w:r w:rsidR="0056345B">
        <w:rPr>
          <w:rFonts w:ascii="Times New Roman" w:hAnsi="Times New Roman" w:cs="Times New Roman"/>
          <w:sz w:val="26"/>
          <w:szCs w:val="26"/>
        </w:rPr>
        <w:t>–</w:t>
      </w:r>
      <w:r w:rsidR="00350A65" w:rsidRPr="00DE4523">
        <w:rPr>
          <w:rFonts w:ascii="Times New Roman" w:hAnsi="Times New Roman" w:cs="Times New Roman"/>
          <w:sz w:val="26"/>
          <w:szCs w:val="26"/>
        </w:rPr>
        <w:t xml:space="preserve"> </w:t>
      </w:r>
      <w:r w:rsidR="0056345B">
        <w:rPr>
          <w:rFonts w:ascii="Times New Roman" w:hAnsi="Times New Roman" w:cs="Times New Roman"/>
          <w:sz w:val="26"/>
          <w:szCs w:val="26"/>
        </w:rPr>
        <w:t xml:space="preserve">защита контрольной работы по утвержденной теме, </w:t>
      </w:r>
      <w:r w:rsidRPr="00DE4523">
        <w:rPr>
          <w:rFonts w:ascii="Times New Roman" w:hAnsi="Times New Roman" w:cs="Times New Roman"/>
          <w:sz w:val="26"/>
          <w:szCs w:val="26"/>
        </w:rPr>
        <w:t>зачет по билетам</w:t>
      </w:r>
      <w:r w:rsidR="00350A65" w:rsidRPr="00DE4523">
        <w:rPr>
          <w:rFonts w:ascii="Times New Roman" w:hAnsi="Times New Roman" w:cs="Times New Roman"/>
          <w:sz w:val="26"/>
          <w:szCs w:val="26"/>
        </w:rPr>
        <w:t xml:space="preserve"> (решение тестовых задач письменно или на ЭВМ)</w:t>
      </w:r>
      <w:r w:rsidRPr="00DE4523">
        <w:rPr>
          <w:rFonts w:ascii="Times New Roman" w:hAnsi="Times New Roman" w:cs="Times New Roman"/>
          <w:sz w:val="26"/>
          <w:szCs w:val="26"/>
        </w:rPr>
        <w:t>;</w:t>
      </w:r>
      <w:r w:rsidR="00350A65" w:rsidRPr="00DE4523">
        <w:rPr>
          <w:rFonts w:ascii="Times New Roman" w:hAnsi="Times New Roman" w:cs="Times New Roman"/>
          <w:sz w:val="26"/>
          <w:szCs w:val="26"/>
        </w:rPr>
        <w:t xml:space="preserve"> выполнение контрольных</w:t>
      </w:r>
      <w:r w:rsidRPr="00DE4523">
        <w:rPr>
          <w:rFonts w:ascii="Times New Roman" w:hAnsi="Times New Roman" w:cs="Times New Roman"/>
          <w:sz w:val="26"/>
          <w:szCs w:val="26"/>
        </w:rPr>
        <w:t xml:space="preserve"> упражнений</w:t>
      </w:r>
      <w:r w:rsidR="00350A65" w:rsidRPr="00DE4523">
        <w:rPr>
          <w:rFonts w:ascii="Times New Roman" w:hAnsi="Times New Roman" w:cs="Times New Roman"/>
          <w:sz w:val="26"/>
          <w:szCs w:val="26"/>
        </w:rPr>
        <w:t xml:space="preserve"> №1 и №2</w:t>
      </w:r>
      <w:r w:rsidRPr="00DE4523">
        <w:rPr>
          <w:rFonts w:ascii="Times New Roman" w:hAnsi="Times New Roman" w:cs="Times New Roman"/>
          <w:sz w:val="26"/>
          <w:szCs w:val="26"/>
        </w:rPr>
        <w:t xml:space="preserve"> </w:t>
      </w:r>
      <w:r w:rsidR="00350A65" w:rsidRPr="00DE4523">
        <w:rPr>
          <w:rFonts w:ascii="Times New Roman" w:hAnsi="Times New Roman" w:cs="Times New Roman"/>
          <w:sz w:val="26"/>
          <w:szCs w:val="26"/>
        </w:rPr>
        <w:t>на закрытой площадке и в условиях дорожного движения</w:t>
      </w:r>
      <w:r w:rsidRPr="00DE4523">
        <w:rPr>
          <w:rFonts w:ascii="Times New Roman" w:hAnsi="Times New Roman" w:cs="Times New Roman"/>
          <w:sz w:val="26"/>
          <w:szCs w:val="26"/>
        </w:rPr>
        <w:t>.</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 xml:space="preserve">При проведении </w:t>
      </w:r>
      <w:r w:rsidR="0056345B">
        <w:rPr>
          <w:rFonts w:ascii="Times New Roman" w:hAnsi="Times New Roman" w:cs="Times New Roman"/>
          <w:sz w:val="26"/>
          <w:szCs w:val="26"/>
        </w:rPr>
        <w:t xml:space="preserve">промежуточной </w:t>
      </w:r>
      <w:r w:rsidRPr="00DE4523">
        <w:rPr>
          <w:rFonts w:ascii="Times New Roman" w:hAnsi="Times New Roman" w:cs="Times New Roman"/>
          <w:sz w:val="26"/>
          <w:szCs w:val="26"/>
        </w:rPr>
        <w:t xml:space="preserve">аттестации преподаватель вправе задать дополнительные вопросы в пределах </w:t>
      </w:r>
      <w:r w:rsidR="00350A65" w:rsidRPr="00DE4523">
        <w:rPr>
          <w:rFonts w:ascii="Times New Roman" w:hAnsi="Times New Roman" w:cs="Times New Roman"/>
          <w:sz w:val="26"/>
          <w:szCs w:val="26"/>
        </w:rPr>
        <w:t xml:space="preserve">тем </w:t>
      </w:r>
      <w:r w:rsidRPr="00DE4523">
        <w:rPr>
          <w:rFonts w:ascii="Times New Roman" w:hAnsi="Times New Roman" w:cs="Times New Roman"/>
          <w:sz w:val="26"/>
          <w:szCs w:val="26"/>
        </w:rPr>
        <w:t>учебной программы</w:t>
      </w:r>
      <w:r w:rsidR="00350A65" w:rsidRPr="00DE4523">
        <w:rPr>
          <w:rFonts w:ascii="Times New Roman" w:hAnsi="Times New Roman" w:cs="Times New Roman"/>
          <w:sz w:val="26"/>
          <w:szCs w:val="26"/>
        </w:rPr>
        <w:t xml:space="preserve"> по предмету</w:t>
      </w:r>
      <w:r w:rsidRPr="00DE4523">
        <w:rPr>
          <w:rFonts w:ascii="Times New Roman" w:hAnsi="Times New Roman" w:cs="Times New Roman"/>
          <w:sz w:val="26"/>
          <w:szCs w:val="26"/>
        </w:rPr>
        <w:t xml:space="preserve"> для выявления действительных знаний, умений </w:t>
      </w:r>
      <w:r w:rsidR="00350A65" w:rsidRPr="00DE4523">
        <w:rPr>
          <w:rFonts w:ascii="Times New Roman" w:hAnsi="Times New Roman" w:cs="Times New Roman"/>
          <w:sz w:val="26"/>
          <w:szCs w:val="26"/>
        </w:rPr>
        <w:t>и навыков обучаемых</w:t>
      </w:r>
      <w:r w:rsidRPr="00DE4523">
        <w:rPr>
          <w:rFonts w:ascii="Times New Roman" w:hAnsi="Times New Roman" w:cs="Times New Roman"/>
          <w:sz w:val="26"/>
          <w:szCs w:val="26"/>
        </w:rPr>
        <w:t>.</w:t>
      </w:r>
    </w:p>
    <w:p w:rsidR="00CD7855" w:rsidRPr="00DE4523" w:rsidRDefault="00CD7855" w:rsidP="0052282A">
      <w:pPr>
        <w:pStyle w:val="af0"/>
        <w:ind w:left="709"/>
        <w:jc w:val="both"/>
        <w:rPr>
          <w:rFonts w:ascii="Times New Roman" w:hAnsi="Times New Roman" w:cs="Times New Roman"/>
          <w:bCs/>
          <w:iCs/>
          <w:color w:val="auto"/>
          <w:sz w:val="26"/>
          <w:szCs w:val="26"/>
        </w:rPr>
      </w:pPr>
    </w:p>
    <w:p w:rsidR="00366F42" w:rsidRPr="00DE4523" w:rsidRDefault="00366F42" w:rsidP="0052282A">
      <w:pPr>
        <w:pStyle w:val="af0"/>
        <w:ind w:left="709"/>
        <w:jc w:val="center"/>
        <w:rPr>
          <w:rFonts w:ascii="Times New Roman" w:hAnsi="Times New Roman" w:cs="Times New Roman"/>
          <w:b/>
          <w:bCs/>
          <w:iCs/>
          <w:color w:val="auto"/>
          <w:sz w:val="26"/>
          <w:szCs w:val="26"/>
        </w:rPr>
      </w:pPr>
      <w:r w:rsidRPr="00DE4523">
        <w:rPr>
          <w:rFonts w:ascii="Times New Roman" w:hAnsi="Times New Roman" w:cs="Times New Roman"/>
          <w:b/>
          <w:sz w:val="26"/>
          <w:szCs w:val="26"/>
        </w:rPr>
        <w:t>Оформление результатов промежуточной аттестации</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 xml:space="preserve"> Результаты промежуточной аттестации оформляются протоколом.</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Протоколы промежуточной аттестации подписываются преподава</w:t>
      </w:r>
      <w:r w:rsidR="00350A65" w:rsidRPr="00DE4523">
        <w:rPr>
          <w:rFonts w:ascii="Times New Roman" w:hAnsi="Times New Roman" w:cs="Times New Roman"/>
          <w:sz w:val="26"/>
          <w:szCs w:val="26"/>
        </w:rPr>
        <w:t>телем и сдаются в учебную часть</w:t>
      </w:r>
      <w:r w:rsidRPr="00DE4523">
        <w:rPr>
          <w:rFonts w:ascii="Times New Roman" w:hAnsi="Times New Roman" w:cs="Times New Roman"/>
          <w:sz w:val="26"/>
          <w:szCs w:val="26"/>
        </w:rPr>
        <w:t>.</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Протоколы промежуточной аттестации подлежат хранению в течен</w:t>
      </w:r>
      <w:r w:rsidR="00350A65" w:rsidRPr="00DE4523">
        <w:rPr>
          <w:rFonts w:ascii="Times New Roman" w:hAnsi="Times New Roman" w:cs="Times New Roman"/>
          <w:sz w:val="26"/>
          <w:szCs w:val="26"/>
        </w:rPr>
        <w:t>ие всего срока обучения</w:t>
      </w:r>
      <w:r w:rsidRPr="00DE4523">
        <w:rPr>
          <w:rFonts w:ascii="Times New Roman" w:hAnsi="Times New Roman" w:cs="Times New Roman"/>
          <w:sz w:val="26"/>
          <w:szCs w:val="26"/>
        </w:rPr>
        <w:t xml:space="preserve"> группы.</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На основе анализа аттестации намечаются и осуществляются меры по улучшению качества профессиональной подготовки водителей транспортных средств.</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Проведение повторной промежуточной аттестации</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 xml:space="preserve"> Повторная аттестация проводится для:</w:t>
      </w:r>
      <w:r w:rsidR="00350A65" w:rsidRPr="00DE4523">
        <w:rPr>
          <w:rFonts w:ascii="Times New Roman" w:hAnsi="Times New Roman" w:cs="Times New Roman"/>
          <w:sz w:val="26"/>
          <w:szCs w:val="26"/>
        </w:rPr>
        <w:t xml:space="preserve"> </w:t>
      </w:r>
      <w:r w:rsidRPr="00DE4523">
        <w:rPr>
          <w:rFonts w:ascii="Times New Roman" w:hAnsi="Times New Roman" w:cs="Times New Roman"/>
          <w:sz w:val="26"/>
          <w:szCs w:val="26"/>
        </w:rPr>
        <w:t>обучающихся, не допущенных до аттестации в отведенные сроки;</w:t>
      </w:r>
      <w:r w:rsidR="00350A65" w:rsidRPr="00DE4523">
        <w:rPr>
          <w:rFonts w:ascii="Times New Roman" w:hAnsi="Times New Roman" w:cs="Times New Roman"/>
          <w:sz w:val="26"/>
          <w:szCs w:val="26"/>
        </w:rPr>
        <w:t xml:space="preserve"> </w:t>
      </w:r>
      <w:r w:rsidRPr="00DE4523">
        <w:rPr>
          <w:rFonts w:ascii="Times New Roman" w:hAnsi="Times New Roman" w:cs="Times New Roman"/>
          <w:sz w:val="26"/>
          <w:szCs w:val="26"/>
        </w:rPr>
        <w:t>получивших неудовлетворительные оценки на аттестации;</w:t>
      </w:r>
      <w:r w:rsidR="00350A65" w:rsidRPr="00DE4523">
        <w:rPr>
          <w:rFonts w:ascii="Times New Roman" w:hAnsi="Times New Roman" w:cs="Times New Roman"/>
          <w:sz w:val="26"/>
          <w:szCs w:val="26"/>
        </w:rPr>
        <w:t xml:space="preserve"> </w:t>
      </w:r>
      <w:r w:rsidRPr="00DE4523">
        <w:rPr>
          <w:rFonts w:ascii="Times New Roman" w:hAnsi="Times New Roman" w:cs="Times New Roman"/>
          <w:sz w:val="26"/>
          <w:szCs w:val="26"/>
        </w:rPr>
        <w:t>не имеющих возможности пройти ее вместе с группой по уважительным причинам. Перечисленные категории обучающихся проходят аттестацию в дополнительные сроки.</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Для проведения аттестации в дополнительные сроки издается приказ руководителя с указанием лиц, допущенных к аттестации, составляется и утверждается дополн</w:t>
      </w:r>
      <w:r w:rsidR="00350A65" w:rsidRPr="00DE4523">
        <w:rPr>
          <w:rFonts w:ascii="Times New Roman" w:hAnsi="Times New Roman" w:cs="Times New Roman"/>
          <w:sz w:val="26"/>
          <w:szCs w:val="26"/>
        </w:rPr>
        <w:t>ительное расписание консультаций</w:t>
      </w:r>
      <w:r w:rsidRPr="00DE4523">
        <w:rPr>
          <w:rFonts w:ascii="Times New Roman" w:hAnsi="Times New Roman" w:cs="Times New Roman"/>
          <w:sz w:val="26"/>
          <w:szCs w:val="26"/>
        </w:rPr>
        <w:t xml:space="preserve"> и аттестации.</w:t>
      </w:r>
    </w:p>
    <w:p w:rsidR="00366F42" w:rsidRPr="00DE4523" w:rsidRDefault="00366F42"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Обучающиеся, освобожденные от занятий по состоянию здоровья, аттестуются отдельно по мере выздоровления индивидуально, с соответствующим оформлением документации, в пределах сроков обучения группы.</w:t>
      </w:r>
    </w:p>
    <w:p w:rsidR="00CD7855" w:rsidRPr="00DE4523" w:rsidRDefault="00CD7855" w:rsidP="0052282A">
      <w:pPr>
        <w:pStyle w:val="af0"/>
        <w:ind w:left="709"/>
        <w:jc w:val="both"/>
        <w:rPr>
          <w:rFonts w:ascii="Times New Roman" w:hAnsi="Times New Roman" w:cs="Times New Roman"/>
          <w:bCs/>
          <w:iCs/>
          <w:color w:val="auto"/>
          <w:sz w:val="26"/>
          <w:szCs w:val="26"/>
        </w:rPr>
      </w:pPr>
    </w:p>
    <w:p w:rsidR="00495085" w:rsidRPr="00DE4523" w:rsidRDefault="00495085" w:rsidP="0052282A">
      <w:pPr>
        <w:pStyle w:val="af0"/>
        <w:ind w:left="709"/>
        <w:jc w:val="center"/>
        <w:rPr>
          <w:rFonts w:ascii="Times New Roman" w:hAnsi="Times New Roman" w:cs="Times New Roman"/>
          <w:b/>
          <w:bCs/>
          <w:iCs/>
          <w:color w:val="auto"/>
          <w:sz w:val="26"/>
          <w:szCs w:val="26"/>
        </w:rPr>
      </w:pPr>
      <w:r w:rsidRPr="00DE4523">
        <w:rPr>
          <w:rFonts w:ascii="Times New Roman" w:hAnsi="Times New Roman" w:cs="Times New Roman"/>
          <w:b/>
          <w:sz w:val="26"/>
          <w:szCs w:val="26"/>
        </w:rPr>
        <w:t>Текущая аттестация</w:t>
      </w:r>
    </w:p>
    <w:p w:rsidR="00495085" w:rsidRPr="00DE4523" w:rsidRDefault="00495085"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Целью текущей аттестации является выявление затруднений о</w:t>
      </w:r>
      <w:r w:rsidR="00350A65" w:rsidRPr="00DE4523">
        <w:rPr>
          <w:rFonts w:ascii="Times New Roman" w:hAnsi="Times New Roman" w:cs="Times New Roman"/>
          <w:sz w:val="26"/>
          <w:szCs w:val="26"/>
        </w:rPr>
        <w:t>бучающихся</w:t>
      </w:r>
      <w:r w:rsidRPr="00DE4523">
        <w:rPr>
          <w:rFonts w:ascii="Times New Roman" w:hAnsi="Times New Roman" w:cs="Times New Roman"/>
          <w:sz w:val="26"/>
          <w:szCs w:val="26"/>
        </w:rPr>
        <w:t xml:space="preserve"> </w:t>
      </w:r>
      <w:r w:rsidR="009C4D55">
        <w:rPr>
          <w:rFonts w:ascii="Times New Roman" w:hAnsi="Times New Roman" w:cs="Times New Roman"/>
          <w:sz w:val="26"/>
          <w:szCs w:val="26"/>
        </w:rPr>
        <w:t>(</w:t>
      </w:r>
      <w:r w:rsidR="009C4D55" w:rsidRPr="00364F7E">
        <w:rPr>
          <w:rFonts w:ascii="Times New Roman" w:hAnsi="Times New Roman" w:cs="Times New Roman"/>
          <w:sz w:val="26"/>
          <w:szCs w:val="26"/>
        </w:rPr>
        <w:t>в том числе дистанционно</w:t>
      </w:r>
      <w:r w:rsidR="009C4D55">
        <w:rPr>
          <w:rFonts w:ascii="Times New Roman" w:hAnsi="Times New Roman" w:cs="Times New Roman"/>
          <w:sz w:val="26"/>
          <w:szCs w:val="26"/>
        </w:rPr>
        <w:t>)</w:t>
      </w:r>
      <w:r w:rsidR="009C4D55" w:rsidRPr="00DE4523">
        <w:rPr>
          <w:rFonts w:ascii="Times New Roman" w:hAnsi="Times New Roman" w:cs="Times New Roman"/>
          <w:sz w:val="26"/>
          <w:szCs w:val="26"/>
        </w:rPr>
        <w:t xml:space="preserve"> </w:t>
      </w:r>
      <w:r w:rsidRPr="00DE4523">
        <w:rPr>
          <w:rFonts w:ascii="Times New Roman" w:hAnsi="Times New Roman" w:cs="Times New Roman"/>
          <w:sz w:val="26"/>
          <w:szCs w:val="26"/>
        </w:rPr>
        <w:t>в</w:t>
      </w:r>
      <w:r w:rsidR="00350A65" w:rsidRPr="00DE4523">
        <w:rPr>
          <w:rFonts w:ascii="Times New Roman" w:hAnsi="Times New Roman" w:cs="Times New Roman"/>
          <w:sz w:val="26"/>
          <w:szCs w:val="26"/>
        </w:rPr>
        <w:t xml:space="preserve"> освоении </w:t>
      </w:r>
      <w:r w:rsidRPr="00DE4523">
        <w:rPr>
          <w:rFonts w:ascii="Times New Roman" w:hAnsi="Times New Roman" w:cs="Times New Roman"/>
          <w:sz w:val="26"/>
          <w:szCs w:val="26"/>
        </w:rPr>
        <w:t xml:space="preserve"> теоретической части обучения.</w:t>
      </w:r>
    </w:p>
    <w:p w:rsidR="00495085" w:rsidRPr="00DE4523" w:rsidRDefault="00495085"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Текущая аттестация обеспечивает оперативное управление учебной деятельностью обучающегося и её корректировку.</w:t>
      </w:r>
    </w:p>
    <w:p w:rsidR="00495085" w:rsidRPr="00DE4523" w:rsidRDefault="00495085"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 xml:space="preserve"> Текущую аттестацию обучающиеся </w:t>
      </w:r>
      <w:r w:rsidR="006730E2">
        <w:rPr>
          <w:rFonts w:ascii="Times New Roman" w:hAnsi="Times New Roman" w:cs="Times New Roman"/>
          <w:sz w:val="26"/>
          <w:szCs w:val="26"/>
        </w:rPr>
        <w:t>(</w:t>
      </w:r>
      <w:r w:rsidR="006730E2" w:rsidRPr="00364F7E">
        <w:rPr>
          <w:rFonts w:ascii="Times New Roman" w:hAnsi="Times New Roman" w:cs="Times New Roman"/>
          <w:sz w:val="26"/>
          <w:szCs w:val="26"/>
        </w:rPr>
        <w:t>в том числе дистанционно</w:t>
      </w:r>
      <w:r w:rsidR="006730E2">
        <w:rPr>
          <w:rFonts w:ascii="Times New Roman" w:hAnsi="Times New Roman" w:cs="Times New Roman"/>
          <w:sz w:val="26"/>
          <w:szCs w:val="26"/>
        </w:rPr>
        <w:t>)</w:t>
      </w:r>
      <w:r w:rsidR="006730E2" w:rsidRPr="00DE4523">
        <w:rPr>
          <w:rFonts w:ascii="Times New Roman" w:hAnsi="Times New Roman" w:cs="Times New Roman"/>
          <w:sz w:val="26"/>
          <w:szCs w:val="26"/>
        </w:rPr>
        <w:t xml:space="preserve"> </w:t>
      </w:r>
      <w:r w:rsidRPr="00DE4523">
        <w:rPr>
          <w:rFonts w:ascii="Times New Roman" w:hAnsi="Times New Roman" w:cs="Times New Roman"/>
          <w:sz w:val="26"/>
          <w:szCs w:val="26"/>
        </w:rPr>
        <w:t>проходят по всем учебным программам</w:t>
      </w:r>
      <w:r w:rsidR="00F27F08" w:rsidRPr="00DE4523">
        <w:rPr>
          <w:rFonts w:ascii="Times New Roman" w:hAnsi="Times New Roman" w:cs="Times New Roman"/>
          <w:sz w:val="26"/>
          <w:szCs w:val="26"/>
        </w:rPr>
        <w:t xml:space="preserve"> с выставлением оценок в журнал</w:t>
      </w:r>
      <w:r w:rsidRPr="00DE4523">
        <w:rPr>
          <w:rFonts w:ascii="Times New Roman" w:hAnsi="Times New Roman" w:cs="Times New Roman"/>
          <w:sz w:val="26"/>
          <w:szCs w:val="26"/>
        </w:rPr>
        <w:t>.</w:t>
      </w:r>
    </w:p>
    <w:p w:rsidR="00495085" w:rsidRPr="00DE4523" w:rsidRDefault="00495085"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lastRenderedPageBreak/>
        <w:t>Формы текущей аттестации опред</w:t>
      </w:r>
      <w:r w:rsidR="00F27F08" w:rsidRPr="00DE4523">
        <w:rPr>
          <w:rFonts w:ascii="Times New Roman" w:hAnsi="Times New Roman" w:cs="Times New Roman"/>
          <w:sz w:val="26"/>
          <w:szCs w:val="26"/>
        </w:rPr>
        <w:t>еляются преподавателем или мастером производственного обучения</w:t>
      </w:r>
      <w:r w:rsidRPr="00DE4523">
        <w:rPr>
          <w:rFonts w:ascii="Times New Roman" w:hAnsi="Times New Roman" w:cs="Times New Roman"/>
          <w:sz w:val="26"/>
          <w:szCs w:val="26"/>
        </w:rPr>
        <w:t>, содержания учебного материала и используемых образовательных технологий</w:t>
      </w:r>
      <w:r w:rsidR="006730E2">
        <w:rPr>
          <w:rFonts w:ascii="Times New Roman" w:hAnsi="Times New Roman" w:cs="Times New Roman"/>
          <w:sz w:val="26"/>
          <w:szCs w:val="26"/>
        </w:rPr>
        <w:t>, включая дистанционные образовательные технологии</w:t>
      </w:r>
      <w:r w:rsidRPr="00DE4523">
        <w:rPr>
          <w:rFonts w:ascii="Times New Roman" w:hAnsi="Times New Roman" w:cs="Times New Roman"/>
          <w:sz w:val="26"/>
          <w:szCs w:val="26"/>
        </w:rPr>
        <w:t>.</w:t>
      </w:r>
    </w:p>
    <w:p w:rsidR="00DD07A8" w:rsidRPr="00DE4523" w:rsidRDefault="00495085" w:rsidP="0052282A">
      <w:pPr>
        <w:pStyle w:val="af0"/>
        <w:numPr>
          <w:ilvl w:val="3"/>
          <w:numId w:val="1"/>
        </w:numPr>
        <w:ind w:left="709"/>
        <w:jc w:val="both"/>
        <w:rPr>
          <w:rFonts w:ascii="Times New Roman" w:hAnsi="Times New Roman" w:cs="Times New Roman"/>
          <w:bCs/>
          <w:iCs/>
          <w:color w:val="auto"/>
          <w:sz w:val="26"/>
          <w:szCs w:val="26"/>
        </w:rPr>
      </w:pPr>
      <w:r w:rsidRPr="00DE4523">
        <w:rPr>
          <w:rFonts w:ascii="Times New Roman" w:hAnsi="Times New Roman" w:cs="Times New Roman"/>
          <w:sz w:val="26"/>
          <w:szCs w:val="26"/>
        </w:rPr>
        <w:t>Письменные контрольные работы и другие виды текущего контроля обучающихся</w:t>
      </w:r>
      <w:r w:rsidR="007314AF">
        <w:rPr>
          <w:rFonts w:ascii="Times New Roman" w:hAnsi="Times New Roman" w:cs="Times New Roman"/>
          <w:sz w:val="26"/>
          <w:szCs w:val="26"/>
        </w:rPr>
        <w:t xml:space="preserve"> (</w:t>
      </w:r>
      <w:r w:rsidR="007314AF" w:rsidRPr="00364F7E">
        <w:rPr>
          <w:rFonts w:ascii="Times New Roman" w:hAnsi="Times New Roman" w:cs="Times New Roman"/>
          <w:sz w:val="26"/>
          <w:szCs w:val="26"/>
        </w:rPr>
        <w:t>в том числе дистанционно</w:t>
      </w:r>
      <w:r w:rsidR="007314AF">
        <w:rPr>
          <w:rFonts w:ascii="Times New Roman" w:hAnsi="Times New Roman" w:cs="Times New Roman"/>
          <w:sz w:val="26"/>
          <w:szCs w:val="26"/>
        </w:rPr>
        <w:t>)</w:t>
      </w:r>
      <w:r w:rsidR="007314AF" w:rsidRPr="00DE4523">
        <w:rPr>
          <w:rFonts w:ascii="Times New Roman" w:hAnsi="Times New Roman" w:cs="Times New Roman"/>
          <w:sz w:val="26"/>
          <w:szCs w:val="26"/>
        </w:rPr>
        <w:t xml:space="preserve"> </w:t>
      </w:r>
      <w:r w:rsidRPr="00DE4523">
        <w:rPr>
          <w:rFonts w:ascii="Times New Roman" w:hAnsi="Times New Roman" w:cs="Times New Roman"/>
          <w:sz w:val="26"/>
          <w:szCs w:val="26"/>
        </w:rPr>
        <w:t xml:space="preserve"> оцениваются по  пятибалльной системе.</w:t>
      </w:r>
    </w:p>
    <w:p w:rsidR="00051FE9" w:rsidRPr="00DE4523" w:rsidRDefault="00DE4523" w:rsidP="0052282A">
      <w:pPr>
        <w:pStyle w:val="aa"/>
        <w:shd w:val="clear" w:color="auto" w:fill="auto"/>
        <w:spacing w:line="240" w:lineRule="auto"/>
        <w:ind w:left="709" w:firstLine="0"/>
        <w:jc w:val="both"/>
        <w:rPr>
          <w:b w:val="0"/>
          <w:i w:val="0"/>
          <w:sz w:val="26"/>
          <w:szCs w:val="26"/>
        </w:rPr>
      </w:pPr>
      <w:r w:rsidRPr="00DE4523">
        <w:rPr>
          <w:b w:val="0"/>
          <w:i w:val="0"/>
          <w:sz w:val="26"/>
          <w:szCs w:val="26"/>
        </w:rPr>
        <w:t xml:space="preserve">Отчеты о работе экзаменационных </w:t>
      </w:r>
      <w:r w:rsidR="00051FE9" w:rsidRPr="00DE4523">
        <w:rPr>
          <w:b w:val="0"/>
          <w:i w:val="0"/>
          <w:sz w:val="26"/>
          <w:szCs w:val="26"/>
        </w:rPr>
        <w:t xml:space="preserve"> комиссий докладываются н</w:t>
      </w:r>
      <w:r w:rsidRPr="00DE4523">
        <w:rPr>
          <w:b w:val="0"/>
          <w:i w:val="0"/>
          <w:sz w:val="26"/>
          <w:szCs w:val="26"/>
        </w:rPr>
        <w:t xml:space="preserve">а педагогическом </w:t>
      </w:r>
      <w:r w:rsidR="00051FE9" w:rsidRPr="00DE4523">
        <w:rPr>
          <w:b w:val="0"/>
          <w:i w:val="0"/>
          <w:sz w:val="26"/>
          <w:szCs w:val="26"/>
        </w:rPr>
        <w:t xml:space="preserve"> совете автошколы.</w:t>
      </w:r>
    </w:p>
    <w:p w:rsidR="00051FE9" w:rsidRDefault="00051FE9" w:rsidP="0052282A">
      <w:pPr>
        <w:pStyle w:val="aa"/>
        <w:shd w:val="clear" w:color="auto" w:fill="auto"/>
        <w:spacing w:line="240" w:lineRule="auto"/>
        <w:ind w:left="709" w:firstLine="0"/>
        <w:jc w:val="both"/>
        <w:rPr>
          <w:b w:val="0"/>
          <w:i w:val="0"/>
          <w:sz w:val="26"/>
          <w:szCs w:val="26"/>
        </w:rPr>
      </w:pPr>
      <w:r w:rsidRPr="00DE4523">
        <w:rPr>
          <w:b w:val="0"/>
          <w:i w:val="0"/>
          <w:sz w:val="26"/>
          <w:szCs w:val="26"/>
        </w:rPr>
        <w:t>Итоги экзаменов учебной группы анализируются отдельно по уровню теоре</w:t>
      </w:r>
      <w:r w:rsidRPr="00DE4523">
        <w:rPr>
          <w:b w:val="0"/>
          <w:i w:val="0"/>
          <w:sz w:val="26"/>
          <w:szCs w:val="26"/>
        </w:rPr>
        <w:softHyphen/>
        <w:t>тических знаний и по навыкам практического вождения транспортных средств с це</w:t>
      </w:r>
      <w:r w:rsidRPr="00DE4523">
        <w:rPr>
          <w:b w:val="0"/>
          <w:i w:val="0"/>
          <w:sz w:val="26"/>
          <w:szCs w:val="26"/>
        </w:rPr>
        <w:softHyphen/>
        <w:t>лью выявления причин слабой теоретической или практической подготовки слушателей.</w:t>
      </w:r>
    </w:p>
    <w:p w:rsidR="0056345B" w:rsidRDefault="0056345B" w:rsidP="0052282A">
      <w:pPr>
        <w:pStyle w:val="aa"/>
        <w:shd w:val="clear" w:color="auto" w:fill="auto"/>
        <w:spacing w:line="240" w:lineRule="auto"/>
        <w:ind w:left="709" w:firstLine="0"/>
        <w:jc w:val="both"/>
        <w:rPr>
          <w:b w:val="0"/>
          <w:i w:val="0"/>
          <w:sz w:val="26"/>
          <w:szCs w:val="26"/>
        </w:rPr>
      </w:pPr>
    </w:p>
    <w:p w:rsidR="008169BC" w:rsidRDefault="0056345B" w:rsidP="0056345B">
      <w:pPr>
        <w:pStyle w:val="aa"/>
        <w:shd w:val="clear" w:color="auto" w:fill="auto"/>
        <w:spacing w:line="240" w:lineRule="auto"/>
        <w:ind w:left="709" w:firstLine="0"/>
        <w:jc w:val="right"/>
        <w:rPr>
          <w:b w:val="0"/>
          <w:i w:val="0"/>
          <w:sz w:val="26"/>
          <w:szCs w:val="26"/>
        </w:rPr>
      </w:pPr>
      <w:r>
        <w:rPr>
          <w:b w:val="0"/>
          <w:i w:val="0"/>
          <w:sz w:val="26"/>
          <w:szCs w:val="26"/>
        </w:rPr>
        <w:t>Приложение №1</w:t>
      </w:r>
    </w:p>
    <w:p w:rsidR="00F101D6" w:rsidRDefault="00F101D6" w:rsidP="0056345B">
      <w:pPr>
        <w:pStyle w:val="aa"/>
        <w:shd w:val="clear" w:color="auto" w:fill="auto"/>
        <w:spacing w:line="240" w:lineRule="auto"/>
        <w:ind w:left="709" w:firstLine="0"/>
        <w:jc w:val="right"/>
        <w:rPr>
          <w:b w:val="0"/>
          <w:i w:val="0"/>
          <w:sz w:val="26"/>
          <w:szCs w:val="26"/>
        </w:rPr>
      </w:pPr>
    </w:p>
    <w:p w:rsidR="008169BC" w:rsidRDefault="00740221" w:rsidP="00740221">
      <w:pPr>
        <w:pStyle w:val="aa"/>
        <w:shd w:val="clear" w:color="auto" w:fill="auto"/>
        <w:spacing w:line="240" w:lineRule="auto"/>
        <w:ind w:left="709" w:firstLine="0"/>
        <w:jc w:val="center"/>
        <w:rPr>
          <w:i w:val="0"/>
          <w:sz w:val="26"/>
          <w:szCs w:val="26"/>
        </w:rPr>
      </w:pPr>
      <w:r w:rsidRPr="00740221">
        <w:rPr>
          <w:i w:val="0"/>
          <w:sz w:val="26"/>
          <w:szCs w:val="26"/>
        </w:rPr>
        <w:t>Вопросы  и билеты для проведения промежуточной аттестации.</w:t>
      </w:r>
    </w:p>
    <w:p w:rsidR="00F101D6" w:rsidRPr="00740221" w:rsidRDefault="00F101D6" w:rsidP="00740221">
      <w:pPr>
        <w:pStyle w:val="aa"/>
        <w:shd w:val="clear" w:color="auto" w:fill="auto"/>
        <w:spacing w:line="240" w:lineRule="auto"/>
        <w:ind w:left="709" w:firstLine="0"/>
        <w:jc w:val="center"/>
        <w:rPr>
          <w:i w:val="0"/>
          <w:sz w:val="26"/>
          <w:szCs w:val="26"/>
        </w:rPr>
      </w:pPr>
    </w:p>
    <w:p w:rsidR="00740221" w:rsidRPr="00245B12" w:rsidRDefault="00245B12" w:rsidP="00740221">
      <w:pPr>
        <w:pStyle w:val="aa"/>
        <w:shd w:val="clear" w:color="auto" w:fill="auto"/>
        <w:spacing w:line="240" w:lineRule="auto"/>
        <w:ind w:left="709" w:firstLine="0"/>
        <w:jc w:val="center"/>
        <w:rPr>
          <w:i w:val="0"/>
          <w:sz w:val="26"/>
          <w:szCs w:val="26"/>
        </w:rPr>
      </w:pPr>
      <w:r w:rsidRPr="00245B12">
        <w:rPr>
          <w:i w:val="0"/>
          <w:sz w:val="26"/>
          <w:szCs w:val="26"/>
        </w:rPr>
        <w:t>Учебный предмет «Основы законодательства в сфере дорожного движения»</w:t>
      </w:r>
    </w:p>
    <w:p w:rsidR="00740221" w:rsidRPr="00740221" w:rsidRDefault="00740221" w:rsidP="00740221">
      <w:pPr>
        <w:pStyle w:val="aa"/>
        <w:ind w:left="709" w:firstLine="0"/>
        <w:jc w:val="center"/>
        <w:rPr>
          <w:i w:val="0"/>
          <w:sz w:val="26"/>
          <w:szCs w:val="26"/>
        </w:rPr>
      </w:pPr>
      <w:r w:rsidRPr="00740221">
        <w:rPr>
          <w:i w:val="0"/>
          <w:sz w:val="26"/>
          <w:szCs w:val="26"/>
        </w:rPr>
        <w:t>Контрольная работа № 1</w:t>
      </w:r>
      <w:r w:rsidR="0056345B">
        <w:rPr>
          <w:i w:val="0"/>
          <w:sz w:val="26"/>
          <w:szCs w:val="26"/>
        </w:rPr>
        <w:t xml:space="preserve"> (тесты)</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1</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Дорога. Элементы дороги.</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Предупреждающие знаки. Общие признаки: назначение, правила установки. Знаки 1.1, 1.2, 1.3.1-1.3.2, 1.4.1-1.4.6.</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Дорожная разметка. Вертикальная разметка.</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2</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Проезжая часть. Разделительная полоса. Пересечение проезжих частей.</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Запрещающие знаки. Общие признаки: назначение, распространение. Знаки 3.18.1-3.18.2, 3.19 (зона действия, исключения).</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Знаки особых предписаний. Назначение. Знаки 5.27-5.34</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3</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Полоса движения. Подсчет полос для движения.</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Предупреждающие знаки. Общие признаки: назначение, правила установки. Знаки 1.11.1-1.11.2, 1.12.1-1.12.2.Участки дорог с ограниченной видимостью. Прохождение поворотов.</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Применение спецсигналов (п.3).</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4</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Пешеходный переход. Виды. Границы пешеходного перехода.</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Предупреждающие знаки. Общие признаки: назначение, правила установки. Знаки 1.13, 1.14. Движение на спуск. Затрудненный разъезд. Постановка автомобиля на стоянку на спуске/подъеме.</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Перечень неисправностей, при которых категорически запрещено движение.</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5</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Железнодорожный переезд. Виды.</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Предписывающие знаки. Общие признаки: назначение, предписание, зона действия. Знаки 4.1.1-4.1.6</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Знаки особых предписаний. Назначение. Знак 5.21. Действия водителя в зоне данного знака.</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6</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Населенный пункт. Название населенного пункта на белом фоне. Название населенного пункта на синем фоне.</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Предупреждающие знаки. Общие признаки: назначение, правила установки. Установка знака 1.21.</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Перечень документов необходимый водителю.</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7</w:t>
      </w:r>
    </w:p>
    <w:p w:rsidR="00740221" w:rsidRPr="00740221" w:rsidRDefault="00740221" w:rsidP="00740221">
      <w:pPr>
        <w:pStyle w:val="aa"/>
        <w:ind w:left="709" w:firstLine="0"/>
        <w:jc w:val="both"/>
        <w:rPr>
          <w:b w:val="0"/>
          <w:i w:val="0"/>
          <w:sz w:val="26"/>
          <w:szCs w:val="26"/>
        </w:rPr>
      </w:pPr>
      <w:r w:rsidRPr="00740221">
        <w:rPr>
          <w:b w:val="0"/>
          <w:i w:val="0"/>
          <w:sz w:val="26"/>
          <w:szCs w:val="26"/>
        </w:rPr>
        <w:lastRenderedPageBreak/>
        <w:t>1.</w:t>
      </w:r>
      <w:r w:rsidRPr="00740221">
        <w:rPr>
          <w:b w:val="0"/>
          <w:i w:val="0"/>
          <w:sz w:val="26"/>
          <w:szCs w:val="26"/>
        </w:rPr>
        <w:tab/>
        <w:t>Прилегающая территория. Особенности.</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Предупреждающие знаки. Общие признаки: назначение, правила установки. Знак 1.15 дорога. Движение по скользкой дороге. Экстренная остановка на скользкой дороге. Устранение заноса.</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Предписывающие знаки. Общие признаки: назначение, предписание, зона действия. Знаки 4.3, 4.6.</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8</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Перекресток. Границы перекрестка. Виды перекрестков.</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Знаки приоритета. Назначение. Действия водителя при наличии  знаков 2.4 и 2.5.</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 xml:space="preserve">Участники дорожного движения. </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9</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Главная дорога. Наличие знаков. Качество дорожного покрытия</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Запрещающие знаки. Общие признаки: назначение, распространение. Знаки 3.27, 3.28, 3.29, 3.30 (зона действия, исключение).</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Автомагистраль. Особенности автомагистрали.</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10</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Транспортные средства. Виды ТС. ТС, относящиеся к категории «В».</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Знаки особых предписаний. Назначение. Знаки 5.5, 5.7.1-5.7.2.</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Знаки дополнительной информации (таблички). Назначение.  Применение таблички 8.2.1 с разными группами знаков.</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11</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Виды прекращения движения.</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Знаки особых предписаний. Назначение. Знаки 5.15.1-5.15.2, 5.15.7.</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Дорожная разметка. Горизонтальная разметка.</w:t>
      </w:r>
    </w:p>
    <w:p w:rsidR="00740221" w:rsidRPr="00740221" w:rsidRDefault="00740221" w:rsidP="00740221">
      <w:pPr>
        <w:pStyle w:val="aa"/>
        <w:ind w:left="709" w:firstLine="0"/>
        <w:jc w:val="both"/>
        <w:rPr>
          <w:b w:val="0"/>
          <w:i w:val="0"/>
          <w:sz w:val="26"/>
          <w:szCs w:val="26"/>
        </w:rPr>
      </w:pPr>
      <w:r w:rsidRPr="00740221">
        <w:rPr>
          <w:b w:val="0"/>
          <w:i w:val="0"/>
          <w:sz w:val="26"/>
          <w:szCs w:val="26"/>
        </w:rPr>
        <w:t xml:space="preserve"> </w:t>
      </w:r>
    </w:p>
    <w:p w:rsidR="00740221" w:rsidRPr="00740221" w:rsidRDefault="00245B12" w:rsidP="00740221">
      <w:pPr>
        <w:pStyle w:val="aa"/>
        <w:ind w:left="709" w:firstLine="0"/>
        <w:jc w:val="center"/>
        <w:rPr>
          <w:i w:val="0"/>
          <w:sz w:val="26"/>
          <w:szCs w:val="26"/>
        </w:rPr>
      </w:pPr>
      <w:r>
        <w:rPr>
          <w:i w:val="0"/>
          <w:sz w:val="26"/>
          <w:szCs w:val="26"/>
        </w:rPr>
        <w:t>Вопросы для подготовки к  контрольной работе №1</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 xml:space="preserve"> Общие положения (п.1)</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Pr="00740221">
        <w:rPr>
          <w:b w:val="0"/>
          <w:i w:val="0"/>
          <w:sz w:val="26"/>
          <w:szCs w:val="26"/>
        </w:rPr>
        <w:tab/>
        <w:t>Дорога. Элементы дороги.</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Pr="00740221">
        <w:rPr>
          <w:b w:val="0"/>
          <w:i w:val="0"/>
          <w:sz w:val="26"/>
          <w:szCs w:val="26"/>
        </w:rPr>
        <w:tab/>
        <w:t>Проезжая часть. Разделительная полоса. Пересечение проезжих частей.</w:t>
      </w:r>
    </w:p>
    <w:p w:rsidR="00740221" w:rsidRPr="00740221" w:rsidRDefault="00740221" w:rsidP="00740221">
      <w:pPr>
        <w:pStyle w:val="aa"/>
        <w:ind w:left="709" w:firstLine="0"/>
        <w:jc w:val="both"/>
        <w:rPr>
          <w:b w:val="0"/>
          <w:i w:val="0"/>
          <w:sz w:val="26"/>
          <w:szCs w:val="26"/>
        </w:rPr>
      </w:pPr>
      <w:r w:rsidRPr="00740221">
        <w:rPr>
          <w:b w:val="0"/>
          <w:i w:val="0"/>
          <w:sz w:val="26"/>
          <w:szCs w:val="26"/>
        </w:rPr>
        <w:t>4.</w:t>
      </w:r>
      <w:r w:rsidRPr="00740221">
        <w:rPr>
          <w:b w:val="0"/>
          <w:i w:val="0"/>
          <w:sz w:val="26"/>
          <w:szCs w:val="26"/>
        </w:rPr>
        <w:tab/>
        <w:t>Полоса движения. Подсчет полос для движения.</w:t>
      </w:r>
    </w:p>
    <w:p w:rsidR="00740221" w:rsidRPr="00740221" w:rsidRDefault="00740221" w:rsidP="00740221">
      <w:pPr>
        <w:pStyle w:val="aa"/>
        <w:ind w:left="709" w:firstLine="0"/>
        <w:jc w:val="both"/>
        <w:rPr>
          <w:b w:val="0"/>
          <w:i w:val="0"/>
          <w:sz w:val="26"/>
          <w:szCs w:val="26"/>
        </w:rPr>
      </w:pPr>
      <w:r w:rsidRPr="00740221">
        <w:rPr>
          <w:b w:val="0"/>
          <w:i w:val="0"/>
          <w:sz w:val="26"/>
          <w:szCs w:val="26"/>
        </w:rPr>
        <w:t>5.</w:t>
      </w:r>
      <w:r w:rsidRPr="00740221">
        <w:rPr>
          <w:b w:val="0"/>
          <w:i w:val="0"/>
          <w:sz w:val="26"/>
          <w:szCs w:val="26"/>
        </w:rPr>
        <w:tab/>
        <w:t>Пешеходный переход. Виды. Границы пешеходного перехода.</w:t>
      </w:r>
    </w:p>
    <w:p w:rsidR="00740221" w:rsidRPr="00740221" w:rsidRDefault="00740221" w:rsidP="00740221">
      <w:pPr>
        <w:pStyle w:val="aa"/>
        <w:ind w:left="709" w:firstLine="0"/>
        <w:jc w:val="both"/>
        <w:rPr>
          <w:b w:val="0"/>
          <w:i w:val="0"/>
          <w:sz w:val="26"/>
          <w:szCs w:val="26"/>
        </w:rPr>
      </w:pPr>
      <w:r w:rsidRPr="00740221">
        <w:rPr>
          <w:b w:val="0"/>
          <w:i w:val="0"/>
          <w:sz w:val="26"/>
          <w:szCs w:val="26"/>
        </w:rPr>
        <w:t>6.</w:t>
      </w:r>
      <w:r w:rsidRPr="00740221">
        <w:rPr>
          <w:b w:val="0"/>
          <w:i w:val="0"/>
          <w:sz w:val="26"/>
          <w:szCs w:val="26"/>
        </w:rPr>
        <w:tab/>
        <w:t>Железнодорожный переезд. Виды.</w:t>
      </w:r>
    </w:p>
    <w:p w:rsidR="00740221" w:rsidRPr="00740221" w:rsidRDefault="00740221" w:rsidP="00740221">
      <w:pPr>
        <w:pStyle w:val="aa"/>
        <w:ind w:left="709" w:firstLine="0"/>
        <w:jc w:val="both"/>
        <w:rPr>
          <w:b w:val="0"/>
          <w:i w:val="0"/>
          <w:sz w:val="26"/>
          <w:szCs w:val="26"/>
        </w:rPr>
      </w:pPr>
      <w:r w:rsidRPr="00740221">
        <w:rPr>
          <w:b w:val="0"/>
          <w:i w:val="0"/>
          <w:sz w:val="26"/>
          <w:szCs w:val="26"/>
        </w:rPr>
        <w:t>7.</w:t>
      </w:r>
      <w:r w:rsidRPr="00740221">
        <w:rPr>
          <w:b w:val="0"/>
          <w:i w:val="0"/>
          <w:sz w:val="26"/>
          <w:szCs w:val="26"/>
        </w:rPr>
        <w:tab/>
        <w:t>Населенный пункт. Название населенного пункта на белом фоне. Название населенного пункта на синем фоне.</w:t>
      </w:r>
    </w:p>
    <w:p w:rsidR="00740221" w:rsidRPr="00740221" w:rsidRDefault="00740221" w:rsidP="00740221">
      <w:pPr>
        <w:pStyle w:val="aa"/>
        <w:ind w:left="709" w:firstLine="0"/>
        <w:jc w:val="both"/>
        <w:rPr>
          <w:b w:val="0"/>
          <w:i w:val="0"/>
          <w:sz w:val="26"/>
          <w:szCs w:val="26"/>
        </w:rPr>
      </w:pPr>
      <w:r w:rsidRPr="00740221">
        <w:rPr>
          <w:b w:val="0"/>
          <w:i w:val="0"/>
          <w:sz w:val="26"/>
          <w:szCs w:val="26"/>
        </w:rPr>
        <w:t>8.</w:t>
      </w:r>
      <w:r w:rsidRPr="00740221">
        <w:rPr>
          <w:b w:val="0"/>
          <w:i w:val="0"/>
          <w:sz w:val="26"/>
          <w:szCs w:val="26"/>
        </w:rPr>
        <w:tab/>
        <w:t>Прилегающая территория. Особенности.</w:t>
      </w:r>
    </w:p>
    <w:p w:rsidR="00740221" w:rsidRPr="00740221" w:rsidRDefault="00740221" w:rsidP="00740221">
      <w:pPr>
        <w:pStyle w:val="aa"/>
        <w:ind w:left="709" w:firstLine="0"/>
        <w:jc w:val="both"/>
        <w:rPr>
          <w:b w:val="0"/>
          <w:i w:val="0"/>
          <w:sz w:val="26"/>
          <w:szCs w:val="26"/>
        </w:rPr>
      </w:pPr>
      <w:r w:rsidRPr="00740221">
        <w:rPr>
          <w:b w:val="0"/>
          <w:i w:val="0"/>
          <w:sz w:val="26"/>
          <w:szCs w:val="26"/>
        </w:rPr>
        <w:t>9.</w:t>
      </w:r>
      <w:r w:rsidRPr="00740221">
        <w:rPr>
          <w:b w:val="0"/>
          <w:i w:val="0"/>
          <w:sz w:val="26"/>
          <w:szCs w:val="26"/>
        </w:rPr>
        <w:tab/>
        <w:t>Перекресток. Границы перекрестка. Виды перекрестков.</w:t>
      </w:r>
    </w:p>
    <w:p w:rsidR="00740221" w:rsidRPr="00740221" w:rsidRDefault="00740221" w:rsidP="00740221">
      <w:pPr>
        <w:pStyle w:val="aa"/>
        <w:ind w:left="709" w:firstLine="0"/>
        <w:jc w:val="both"/>
        <w:rPr>
          <w:b w:val="0"/>
          <w:i w:val="0"/>
          <w:sz w:val="26"/>
          <w:szCs w:val="26"/>
        </w:rPr>
      </w:pPr>
      <w:r w:rsidRPr="00740221">
        <w:rPr>
          <w:b w:val="0"/>
          <w:i w:val="0"/>
          <w:sz w:val="26"/>
          <w:szCs w:val="26"/>
        </w:rPr>
        <w:t>10.</w:t>
      </w:r>
      <w:r w:rsidRPr="00740221">
        <w:rPr>
          <w:b w:val="0"/>
          <w:i w:val="0"/>
          <w:sz w:val="26"/>
          <w:szCs w:val="26"/>
        </w:rPr>
        <w:tab/>
        <w:t>Главная дорога. Наличие знаков. Качество дорожного покрытия.</w:t>
      </w:r>
    </w:p>
    <w:p w:rsidR="00740221" w:rsidRPr="00740221" w:rsidRDefault="00740221" w:rsidP="00740221">
      <w:pPr>
        <w:pStyle w:val="aa"/>
        <w:ind w:left="709" w:firstLine="0"/>
        <w:jc w:val="both"/>
        <w:rPr>
          <w:b w:val="0"/>
          <w:i w:val="0"/>
          <w:sz w:val="26"/>
          <w:szCs w:val="26"/>
        </w:rPr>
      </w:pPr>
      <w:r w:rsidRPr="00740221">
        <w:rPr>
          <w:b w:val="0"/>
          <w:i w:val="0"/>
          <w:sz w:val="26"/>
          <w:szCs w:val="26"/>
        </w:rPr>
        <w:t>11.</w:t>
      </w:r>
      <w:r w:rsidRPr="00740221">
        <w:rPr>
          <w:b w:val="0"/>
          <w:i w:val="0"/>
          <w:sz w:val="26"/>
          <w:szCs w:val="26"/>
        </w:rPr>
        <w:tab/>
        <w:t>Автомагистраль. Особенности автомагистрали.</w:t>
      </w:r>
    </w:p>
    <w:p w:rsidR="00740221" w:rsidRPr="00740221" w:rsidRDefault="00740221" w:rsidP="00740221">
      <w:pPr>
        <w:pStyle w:val="aa"/>
        <w:ind w:left="709" w:firstLine="0"/>
        <w:jc w:val="both"/>
        <w:rPr>
          <w:b w:val="0"/>
          <w:i w:val="0"/>
          <w:sz w:val="26"/>
          <w:szCs w:val="26"/>
        </w:rPr>
      </w:pPr>
      <w:r w:rsidRPr="00740221">
        <w:rPr>
          <w:b w:val="0"/>
          <w:i w:val="0"/>
          <w:sz w:val="26"/>
          <w:szCs w:val="26"/>
        </w:rPr>
        <w:t>12.</w:t>
      </w:r>
      <w:r w:rsidRPr="00740221">
        <w:rPr>
          <w:b w:val="0"/>
          <w:i w:val="0"/>
          <w:sz w:val="26"/>
          <w:szCs w:val="26"/>
        </w:rPr>
        <w:tab/>
        <w:t>Транспортные средства. Виды ТС. ТС, относящиеся к категории «В».</w:t>
      </w:r>
    </w:p>
    <w:p w:rsidR="00740221" w:rsidRPr="00740221" w:rsidRDefault="00740221" w:rsidP="00740221">
      <w:pPr>
        <w:pStyle w:val="aa"/>
        <w:ind w:left="709" w:firstLine="0"/>
        <w:jc w:val="both"/>
        <w:rPr>
          <w:b w:val="0"/>
          <w:i w:val="0"/>
          <w:sz w:val="26"/>
          <w:szCs w:val="26"/>
        </w:rPr>
      </w:pPr>
      <w:r w:rsidRPr="00740221">
        <w:rPr>
          <w:b w:val="0"/>
          <w:i w:val="0"/>
          <w:sz w:val="26"/>
          <w:szCs w:val="26"/>
        </w:rPr>
        <w:t>13.</w:t>
      </w:r>
      <w:r w:rsidRPr="00740221">
        <w:rPr>
          <w:b w:val="0"/>
          <w:i w:val="0"/>
          <w:sz w:val="26"/>
          <w:szCs w:val="26"/>
        </w:rPr>
        <w:tab/>
        <w:t>Участники дорожного движения.</w:t>
      </w:r>
    </w:p>
    <w:p w:rsidR="00740221" w:rsidRPr="00740221" w:rsidRDefault="00740221" w:rsidP="00740221">
      <w:pPr>
        <w:pStyle w:val="aa"/>
        <w:ind w:left="709" w:firstLine="0"/>
        <w:jc w:val="both"/>
        <w:rPr>
          <w:b w:val="0"/>
          <w:i w:val="0"/>
          <w:sz w:val="26"/>
          <w:szCs w:val="26"/>
        </w:rPr>
      </w:pPr>
      <w:r w:rsidRPr="00740221">
        <w:rPr>
          <w:b w:val="0"/>
          <w:i w:val="0"/>
          <w:sz w:val="26"/>
          <w:szCs w:val="26"/>
        </w:rPr>
        <w:t>14.</w:t>
      </w:r>
      <w:r w:rsidRPr="00740221">
        <w:rPr>
          <w:b w:val="0"/>
          <w:i w:val="0"/>
          <w:sz w:val="26"/>
          <w:szCs w:val="26"/>
        </w:rPr>
        <w:tab/>
        <w:t>Виды прекращения движения.</w:t>
      </w:r>
    </w:p>
    <w:p w:rsidR="00740221" w:rsidRPr="00740221" w:rsidRDefault="00740221" w:rsidP="00740221">
      <w:pPr>
        <w:pStyle w:val="aa"/>
        <w:ind w:left="709" w:firstLine="0"/>
        <w:jc w:val="both"/>
        <w:rPr>
          <w:b w:val="0"/>
          <w:i w:val="0"/>
          <w:sz w:val="26"/>
          <w:szCs w:val="26"/>
        </w:rPr>
      </w:pPr>
      <w:r>
        <w:rPr>
          <w:b w:val="0"/>
          <w:i w:val="0"/>
          <w:sz w:val="26"/>
          <w:szCs w:val="26"/>
        </w:rPr>
        <w:t>15.</w:t>
      </w:r>
      <w:r w:rsidRPr="00740221">
        <w:rPr>
          <w:b w:val="0"/>
          <w:i w:val="0"/>
          <w:sz w:val="26"/>
          <w:szCs w:val="26"/>
        </w:rPr>
        <w:t xml:space="preserve">       Общие обязанности водителя (п.2).</w:t>
      </w:r>
    </w:p>
    <w:p w:rsidR="00740221" w:rsidRPr="00740221" w:rsidRDefault="00740221" w:rsidP="00740221">
      <w:pPr>
        <w:pStyle w:val="aa"/>
        <w:ind w:left="709" w:firstLine="0"/>
        <w:jc w:val="both"/>
        <w:rPr>
          <w:b w:val="0"/>
          <w:i w:val="0"/>
          <w:sz w:val="26"/>
          <w:szCs w:val="26"/>
        </w:rPr>
      </w:pPr>
      <w:r>
        <w:rPr>
          <w:b w:val="0"/>
          <w:i w:val="0"/>
          <w:sz w:val="26"/>
          <w:szCs w:val="26"/>
        </w:rPr>
        <w:t>16.</w:t>
      </w:r>
      <w:r w:rsidRPr="00740221">
        <w:rPr>
          <w:b w:val="0"/>
          <w:i w:val="0"/>
          <w:sz w:val="26"/>
          <w:szCs w:val="26"/>
        </w:rPr>
        <w:tab/>
        <w:t>Перечень документов необходимый водителю.</w:t>
      </w:r>
    </w:p>
    <w:p w:rsidR="00740221" w:rsidRPr="00740221" w:rsidRDefault="00740221" w:rsidP="00740221">
      <w:pPr>
        <w:pStyle w:val="aa"/>
        <w:ind w:left="709" w:firstLine="0"/>
        <w:jc w:val="both"/>
        <w:rPr>
          <w:b w:val="0"/>
          <w:i w:val="0"/>
          <w:sz w:val="26"/>
          <w:szCs w:val="26"/>
        </w:rPr>
      </w:pPr>
      <w:r>
        <w:rPr>
          <w:b w:val="0"/>
          <w:i w:val="0"/>
          <w:sz w:val="26"/>
          <w:szCs w:val="26"/>
        </w:rPr>
        <w:t>17.</w:t>
      </w:r>
      <w:r w:rsidRPr="00740221">
        <w:rPr>
          <w:b w:val="0"/>
          <w:i w:val="0"/>
          <w:sz w:val="26"/>
          <w:szCs w:val="26"/>
        </w:rPr>
        <w:tab/>
        <w:t>Использование ремней безопасности.</w:t>
      </w:r>
    </w:p>
    <w:p w:rsidR="00740221" w:rsidRPr="00740221" w:rsidRDefault="00740221" w:rsidP="00740221">
      <w:pPr>
        <w:pStyle w:val="aa"/>
        <w:ind w:left="709" w:firstLine="0"/>
        <w:jc w:val="both"/>
        <w:rPr>
          <w:b w:val="0"/>
          <w:i w:val="0"/>
          <w:sz w:val="26"/>
          <w:szCs w:val="26"/>
        </w:rPr>
      </w:pPr>
      <w:r>
        <w:rPr>
          <w:b w:val="0"/>
          <w:i w:val="0"/>
          <w:sz w:val="26"/>
          <w:szCs w:val="26"/>
        </w:rPr>
        <w:t>18.</w:t>
      </w:r>
      <w:r w:rsidRPr="00740221">
        <w:rPr>
          <w:b w:val="0"/>
          <w:i w:val="0"/>
          <w:sz w:val="26"/>
          <w:szCs w:val="26"/>
        </w:rPr>
        <w:tab/>
        <w:t>Перечень неисправностей, при которых категорически запрещено движение.</w:t>
      </w:r>
    </w:p>
    <w:p w:rsidR="00740221" w:rsidRPr="00740221" w:rsidRDefault="00740221" w:rsidP="00740221">
      <w:pPr>
        <w:pStyle w:val="aa"/>
        <w:ind w:left="709" w:firstLine="0"/>
        <w:jc w:val="both"/>
        <w:rPr>
          <w:b w:val="0"/>
          <w:i w:val="0"/>
          <w:sz w:val="26"/>
          <w:szCs w:val="26"/>
        </w:rPr>
      </w:pPr>
      <w:r>
        <w:rPr>
          <w:b w:val="0"/>
          <w:i w:val="0"/>
          <w:sz w:val="26"/>
          <w:szCs w:val="26"/>
        </w:rPr>
        <w:t xml:space="preserve">19.      </w:t>
      </w:r>
      <w:r w:rsidRPr="00740221">
        <w:rPr>
          <w:b w:val="0"/>
          <w:i w:val="0"/>
          <w:sz w:val="26"/>
          <w:szCs w:val="26"/>
        </w:rPr>
        <w:t>Применение спецсигналов (п.3).</w:t>
      </w:r>
    </w:p>
    <w:p w:rsidR="00740221" w:rsidRPr="00740221" w:rsidRDefault="00740221" w:rsidP="00740221">
      <w:pPr>
        <w:pStyle w:val="aa"/>
        <w:ind w:left="709" w:firstLine="0"/>
        <w:jc w:val="both"/>
        <w:rPr>
          <w:b w:val="0"/>
          <w:i w:val="0"/>
          <w:sz w:val="26"/>
          <w:szCs w:val="26"/>
        </w:rPr>
      </w:pPr>
      <w:r>
        <w:rPr>
          <w:b w:val="0"/>
          <w:i w:val="0"/>
          <w:sz w:val="26"/>
          <w:szCs w:val="26"/>
        </w:rPr>
        <w:t>20.</w:t>
      </w:r>
      <w:r w:rsidRPr="00740221">
        <w:rPr>
          <w:b w:val="0"/>
          <w:i w:val="0"/>
          <w:sz w:val="26"/>
          <w:szCs w:val="26"/>
        </w:rPr>
        <w:tab/>
        <w:t>Предупреждающие знаки. Общие признаки: назначение, правила установки. Знаки 1.1, 1.2, 1.3.1-1.3.2, 1.4.1-1.4.6.</w:t>
      </w:r>
    </w:p>
    <w:p w:rsidR="00740221" w:rsidRPr="00740221" w:rsidRDefault="00740221" w:rsidP="00740221">
      <w:pPr>
        <w:pStyle w:val="aa"/>
        <w:ind w:left="709" w:firstLine="0"/>
        <w:jc w:val="both"/>
        <w:rPr>
          <w:b w:val="0"/>
          <w:i w:val="0"/>
          <w:sz w:val="26"/>
          <w:szCs w:val="26"/>
        </w:rPr>
      </w:pPr>
      <w:r>
        <w:rPr>
          <w:b w:val="0"/>
          <w:i w:val="0"/>
          <w:sz w:val="26"/>
          <w:szCs w:val="26"/>
        </w:rPr>
        <w:t xml:space="preserve">21.     </w:t>
      </w:r>
      <w:r w:rsidRPr="00740221">
        <w:rPr>
          <w:b w:val="0"/>
          <w:i w:val="0"/>
          <w:sz w:val="26"/>
          <w:szCs w:val="26"/>
        </w:rPr>
        <w:t>Предупреждающие знаки. Общие признаки: назначение, правила установки. Знаки 1.11.1-1.11.2, 1.12.1-1.12.2.Участки дорог с ограниченной видимостью. Прохождение поворотов.</w:t>
      </w:r>
    </w:p>
    <w:p w:rsidR="00740221" w:rsidRPr="00740221" w:rsidRDefault="00740221" w:rsidP="00740221">
      <w:pPr>
        <w:pStyle w:val="aa"/>
        <w:ind w:left="709" w:firstLine="0"/>
        <w:jc w:val="both"/>
        <w:rPr>
          <w:b w:val="0"/>
          <w:i w:val="0"/>
          <w:sz w:val="26"/>
          <w:szCs w:val="26"/>
        </w:rPr>
      </w:pPr>
      <w:r>
        <w:rPr>
          <w:b w:val="0"/>
          <w:i w:val="0"/>
          <w:sz w:val="26"/>
          <w:szCs w:val="26"/>
        </w:rPr>
        <w:lastRenderedPageBreak/>
        <w:t xml:space="preserve">22. </w:t>
      </w:r>
      <w:r w:rsidRPr="00740221">
        <w:rPr>
          <w:b w:val="0"/>
          <w:i w:val="0"/>
          <w:sz w:val="26"/>
          <w:szCs w:val="26"/>
        </w:rPr>
        <w:t>Предупреждающие знаки. Общие признаки: назначение, правила установки. Знаки 1.13, 1.14. Движение на спуск. Затрудненный разъезд. Постановка автомобиля на стоянку на спуске/подъеме.</w:t>
      </w:r>
    </w:p>
    <w:p w:rsidR="00740221" w:rsidRPr="00740221" w:rsidRDefault="00740221" w:rsidP="00740221">
      <w:pPr>
        <w:pStyle w:val="aa"/>
        <w:ind w:left="709" w:firstLine="0"/>
        <w:jc w:val="both"/>
        <w:rPr>
          <w:b w:val="0"/>
          <w:i w:val="0"/>
          <w:sz w:val="26"/>
          <w:szCs w:val="26"/>
        </w:rPr>
      </w:pPr>
      <w:r>
        <w:rPr>
          <w:b w:val="0"/>
          <w:i w:val="0"/>
          <w:sz w:val="26"/>
          <w:szCs w:val="26"/>
        </w:rPr>
        <w:t xml:space="preserve">23. </w:t>
      </w:r>
      <w:r w:rsidRPr="00740221">
        <w:rPr>
          <w:b w:val="0"/>
          <w:i w:val="0"/>
          <w:sz w:val="26"/>
          <w:szCs w:val="26"/>
        </w:rPr>
        <w:t>Предупреждающие знаки. Общие признаки: назначение, правила установки. Знак 1.15 дорога. Движение по скользкой дороге. Экстренная остановка на скользкой дороге. Устранение заноса.</w:t>
      </w:r>
    </w:p>
    <w:p w:rsidR="00740221" w:rsidRPr="00740221" w:rsidRDefault="00740221" w:rsidP="00740221">
      <w:pPr>
        <w:pStyle w:val="aa"/>
        <w:ind w:left="709" w:firstLine="0"/>
        <w:jc w:val="both"/>
        <w:rPr>
          <w:b w:val="0"/>
          <w:i w:val="0"/>
          <w:sz w:val="26"/>
          <w:szCs w:val="26"/>
        </w:rPr>
      </w:pPr>
      <w:r>
        <w:rPr>
          <w:b w:val="0"/>
          <w:i w:val="0"/>
          <w:sz w:val="26"/>
          <w:szCs w:val="26"/>
        </w:rPr>
        <w:t xml:space="preserve">24. </w:t>
      </w:r>
      <w:r w:rsidRPr="00740221">
        <w:rPr>
          <w:b w:val="0"/>
          <w:i w:val="0"/>
          <w:sz w:val="26"/>
          <w:szCs w:val="26"/>
        </w:rPr>
        <w:t>Предупреждающие знаки. Общие признаки: назначение, правила установки. Установка знака 1.21.</w:t>
      </w:r>
    </w:p>
    <w:p w:rsidR="00740221" w:rsidRPr="00740221" w:rsidRDefault="00740221" w:rsidP="00740221">
      <w:pPr>
        <w:pStyle w:val="aa"/>
        <w:ind w:left="709" w:firstLine="0"/>
        <w:jc w:val="both"/>
        <w:rPr>
          <w:b w:val="0"/>
          <w:i w:val="0"/>
          <w:sz w:val="26"/>
          <w:szCs w:val="26"/>
        </w:rPr>
      </w:pPr>
      <w:r>
        <w:rPr>
          <w:b w:val="0"/>
          <w:i w:val="0"/>
          <w:sz w:val="26"/>
          <w:szCs w:val="26"/>
        </w:rPr>
        <w:t>2</w:t>
      </w:r>
      <w:r w:rsidRPr="00740221">
        <w:rPr>
          <w:b w:val="0"/>
          <w:i w:val="0"/>
          <w:sz w:val="26"/>
          <w:szCs w:val="26"/>
        </w:rPr>
        <w:t>5. Знаки приоритета. Назначение. Действия водителя при наличии   знаков 2.4 и 2.5.</w:t>
      </w:r>
    </w:p>
    <w:p w:rsidR="00740221" w:rsidRPr="00740221" w:rsidRDefault="00740221" w:rsidP="00740221">
      <w:pPr>
        <w:pStyle w:val="aa"/>
        <w:ind w:left="709" w:firstLine="0"/>
        <w:jc w:val="both"/>
        <w:rPr>
          <w:b w:val="0"/>
          <w:i w:val="0"/>
          <w:sz w:val="26"/>
          <w:szCs w:val="26"/>
        </w:rPr>
      </w:pPr>
      <w:r>
        <w:rPr>
          <w:b w:val="0"/>
          <w:i w:val="0"/>
          <w:sz w:val="26"/>
          <w:szCs w:val="26"/>
        </w:rPr>
        <w:t xml:space="preserve">26. </w:t>
      </w:r>
      <w:r w:rsidRPr="00740221">
        <w:rPr>
          <w:b w:val="0"/>
          <w:i w:val="0"/>
          <w:sz w:val="26"/>
          <w:szCs w:val="26"/>
        </w:rPr>
        <w:t>Запрещающие знаки. Общие признаки: назначение, распространение. Знаки 3.18.1-3.18.2, 3.19 (зона действия, исключения).</w:t>
      </w:r>
    </w:p>
    <w:p w:rsidR="00740221" w:rsidRPr="00740221" w:rsidRDefault="00740221" w:rsidP="00740221">
      <w:pPr>
        <w:pStyle w:val="aa"/>
        <w:ind w:left="709" w:firstLine="0"/>
        <w:jc w:val="both"/>
        <w:rPr>
          <w:b w:val="0"/>
          <w:i w:val="0"/>
          <w:sz w:val="26"/>
          <w:szCs w:val="26"/>
        </w:rPr>
      </w:pPr>
      <w:r>
        <w:rPr>
          <w:b w:val="0"/>
          <w:i w:val="0"/>
          <w:sz w:val="26"/>
          <w:szCs w:val="26"/>
        </w:rPr>
        <w:t xml:space="preserve">27. </w:t>
      </w:r>
      <w:r w:rsidRPr="00740221">
        <w:rPr>
          <w:b w:val="0"/>
          <w:i w:val="0"/>
          <w:sz w:val="26"/>
          <w:szCs w:val="26"/>
        </w:rPr>
        <w:t>Запрещающие знаки. Общие признаки: назначение, распространение. Знаки 3.27, 3.28, 3.29, 3.30 (зона действия, исключение).</w:t>
      </w:r>
    </w:p>
    <w:p w:rsidR="00740221" w:rsidRPr="00740221" w:rsidRDefault="00740221" w:rsidP="00740221">
      <w:pPr>
        <w:pStyle w:val="aa"/>
        <w:ind w:left="709" w:firstLine="0"/>
        <w:jc w:val="both"/>
        <w:rPr>
          <w:b w:val="0"/>
          <w:i w:val="0"/>
          <w:sz w:val="26"/>
          <w:szCs w:val="26"/>
        </w:rPr>
      </w:pPr>
      <w:r>
        <w:rPr>
          <w:b w:val="0"/>
          <w:i w:val="0"/>
          <w:sz w:val="26"/>
          <w:szCs w:val="26"/>
        </w:rPr>
        <w:t xml:space="preserve">28. </w:t>
      </w:r>
      <w:r w:rsidRPr="00740221">
        <w:rPr>
          <w:b w:val="0"/>
          <w:i w:val="0"/>
          <w:sz w:val="26"/>
          <w:szCs w:val="26"/>
        </w:rPr>
        <w:t>Предписывающие знаки. Общие признаки: назначение, предписание, зона действия. Знаки 4.1.1-4.1.6</w:t>
      </w:r>
    </w:p>
    <w:p w:rsidR="00740221" w:rsidRPr="00740221" w:rsidRDefault="00740221" w:rsidP="00740221">
      <w:pPr>
        <w:pStyle w:val="aa"/>
        <w:ind w:left="709" w:firstLine="0"/>
        <w:jc w:val="both"/>
        <w:rPr>
          <w:b w:val="0"/>
          <w:i w:val="0"/>
          <w:sz w:val="26"/>
          <w:szCs w:val="26"/>
        </w:rPr>
      </w:pPr>
      <w:r>
        <w:rPr>
          <w:b w:val="0"/>
          <w:i w:val="0"/>
          <w:sz w:val="26"/>
          <w:szCs w:val="26"/>
        </w:rPr>
        <w:t xml:space="preserve">29. </w:t>
      </w:r>
      <w:r w:rsidRPr="00740221">
        <w:rPr>
          <w:b w:val="0"/>
          <w:i w:val="0"/>
          <w:sz w:val="26"/>
          <w:szCs w:val="26"/>
        </w:rPr>
        <w:t>Предписывающие знаки. Общие признаки: назначение, предписание, зона действия. Знаки 4.3, 4.6.</w:t>
      </w:r>
    </w:p>
    <w:p w:rsidR="00740221" w:rsidRPr="00740221" w:rsidRDefault="00740221" w:rsidP="00740221">
      <w:pPr>
        <w:pStyle w:val="aa"/>
        <w:ind w:left="709" w:firstLine="0"/>
        <w:jc w:val="both"/>
        <w:rPr>
          <w:b w:val="0"/>
          <w:i w:val="0"/>
          <w:sz w:val="26"/>
          <w:szCs w:val="26"/>
        </w:rPr>
      </w:pPr>
      <w:r>
        <w:rPr>
          <w:b w:val="0"/>
          <w:i w:val="0"/>
          <w:sz w:val="26"/>
          <w:szCs w:val="26"/>
        </w:rPr>
        <w:t>30.</w:t>
      </w:r>
      <w:r w:rsidRPr="00740221">
        <w:rPr>
          <w:b w:val="0"/>
          <w:i w:val="0"/>
          <w:sz w:val="26"/>
          <w:szCs w:val="26"/>
        </w:rPr>
        <w:t xml:space="preserve"> Знаки особых предписаний.</w:t>
      </w:r>
    </w:p>
    <w:p w:rsidR="00740221" w:rsidRPr="00740221" w:rsidRDefault="00740221" w:rsidP="00740221">
      <w:pPr>
        <w:pStyle w:val="aa"/>
        <w:ind w:left="709" w:firstLine="0"/>
        <w:jc w:val="both"/>
        <w:rPr>
          <w:b w:val="0"/>
          <w:i w:val="0"/>
          <w:sz w:val="26"/>
          <w:szCs w:val="26"/>
        </w:rPr>
      </w:pPr>
      <w:r>
        <w:rPr>
          <w:b w:val="0"/>
          <w:i w:val="0"/>
          <w:sz w:val="26"/>
          <w:szCs w:val="26"/>
        </w:rPr>
        <w:t>31.</w:t>
      </w:r>
      <w:r w:rsidRPr="00740221">
        <w:rPr>
          <w:b w:val="0"/>
          <w:i w:val="0"/>
          <w:sz w:val="26"/>
          <w:szCs w:val="26"/>
        </w:rPr>
        <w:t>Знаки особых предписаний. Назначение. Знаки 5.5, 5.7.1-5.7.2.</w:t>
      </w:r>
    </w:p>
    <w:p w:rsidR="00740221" w:rsidRPr="00740221" w:rsidRDefault="00740221" w:rsidP="00740221">
      <w:pPr>
        <w:pStyle w:val="aa"/>
        <w:ind w:left="709" w:firstLine="0"/>
        <w:jc w:val="both"/>
        <w:rPr>
          <w:b w:val="0"/>
          <w:i w:val="0"/>
          <w:sz w:val="26"/>
          <w:szCs w:val="26"/>
        </w:rPr>
      </w:pPr>
      <w:r>
        <w:rPr>
          <w:b w:val="0"/>
          <w:i w:val="0"/>
          <w:sz w:val="26"/>
          <w:szCs w:val="26"/>
        </w:rPr>
        <w:t xml:space="preserve">32. </w:t>
      </w:r>
      <w:r w:rsidRPr="00740221">
        <w:rPr>
          <w:b w:val="0"/>
          <w:i w:val="0"/>
          <w:sz w:val="26"/>
          <w:szCs w:val="26"/>
        </w:rPr>
        <w:t>Знаки особых предписаний. Назначение. Знаки 5.15.1-5.15.2, 5.15.7.</w:t>
      </w:r>
    </w:p>
    <w:p w:rsidR="00740221" w:rsidRPr="00740221" w:rsidRDefault="00740221" w:rsidP="00740221">
      <w:pPr>
        <w:pStyle w:val="aa"/>
        <w:ind w:left="709" w:firstLine="0"/>
        <w:jc w:val="both"/>
        <w:rPr>
          <w:b w:val="0"/>
          <w:i w:val="0"/>
          <w:sz w:val="26"/>
          <w:szCs w:val="26"/>
        </w:rPr>
      </w:pPr>
      <w:r>
        <w:rPr>
          <w:b w:val="0"/>
          <w:i w:val="0"/>
          <w:sz w:val="26"/>
          <w:szCs w:val="26"/>
        </w:rPr>
        <w:t xml:space="preserve">33. </w:t>
      </w:r>
      <w:r w:rsidRPr="00740221">
        <w:rPr>
          <w:b w:val="0"/>
          <w:i w:val="0"/>
          <w:sz w:val="26"/>
          <w:szCs w:val="26"/>
        </w:rPr>
        <w:t>Знаки особых предписаний. Назначение. Знак 5.21. Действия водителя в зоне данного знака.</w:t>
      </w:r>
    </w:p>
    <w:p w:rsidR="00740221" w:rsidRPr="00740221" w:rsidRDefault="00740221" w:rsidP="00740221">
      <w:pPr>
        <w:pStyle w:val="aa"/>
        <w:ind w:left="709" w:firstLine="0"/>
        <w:jc w:val="both"/>
        <w:rPr>
          <w:b w:val="0"/>
          <w:i w:val="0"/>
          <w:sz w:val="26"/>
          <w:szCs w:val="26"/>
        </w:rPr>
      </w:pPr>
      <w:r>
        <w:rPr>
          <w:b w:val="0"/>
          <w:i w:val="0"/>
          <w:sz w:val="26"/>
          <w:szCs w:val="26"/>
        </w:rPr>
        <w:t xml:space="preserve">34. </w:t>
      </w:r>
      <w:r w:rsidRPr="00740221">
        <w:rPr>
          <w:b w:val="0"/>
          <w:i w:val="0"/>
          <w:sz w:val="26"/>
          <w:szCs w:val="26"/>
        </w:rPr>
        <w:t>Знаки особых предписаний. Назначение. Знаки 5.27-5.34.</w:t>
      </w:r>
    </w:p>
    <w:p w:rsidR="00740221" w:rsidRPr="00740221" w:rsidRDefault="00740221" w:rsidP="00740221">
      <w:pPr>
        <w:pStyle w:val="aa"/>
        <w:ind w:left="709" w:firstLine="0"/>
        <w:jc w:val="both"/>
        <w:rPr>
          <w:b w:val="0"/>
          <w:i w:val="0"/>
          <w:sz w:val="26"/>
          <w:szCs w:val="26"/>
        </w:rPr>
      </w:pPr>
      <w:r>
        <w:rPr>
          <w:b w:val="0"/>
          <w:i w:val="0"/>
          <w:sz w:val="26"/>
          <w:szCs w:val="26"/>
        </w:rPr>
        <w:t>35</w:t>
      </w:r>
      <w:r w:rsidRPr="00740221">
        <w:rPr>
          <w:b w:val="0"/>
          <w:i w:val="0"/>
          <w:sz w:val="26"/>
          <w:szCs w:val="26"/>
        </w:rPr>
        <w:t>. Информационные знаки. Назначение. Название.</w:t>
      </w:r>
    </w:p>
    <w:p w:rsidR="00740221" w:rsidRPr="00740221" w:rsidRDefault="00740221" w:rsidP="00740221">
      <w:pPr>
        <w:pStyle w:val="aa"/>
        <w:ind w:left="709" w:firstLine="0"/>
        <w:jc w:val="both"/>
        <w:rPr>
          <w:b w:val="0"/>
          <w:i w:val="0"/>
          <w:sz w:val="26"/>
          <w:szCs w:val="26"/>
        </w:rPr>
      </w:pPr>
      <w:r>
        <w:rPr>
          <w:b w:val="0"/>
          <w:i w:val="0"/>
          <w:sz w:val="26"/>
          <w:szCs w:val="26"/>
        </w:rPr>
        <w:t>36</w:t>
      </w:r>
      <w:r w:rsidRPr="00740221">
        <w:rPr>
          <w:b w:val="0"/>
          <w:i w:val="0"/>
          <w:sz w:val="26"/>
          <w:szCs w:val="26"/>
        </w:rPr>
        <w:t>. Знаки дополнительной информации (таблички). Назначение.</w:t>
      </w:r>
    </w:p>
    <w:p w:rsidR="00740221" w:rsidRPr="00740221" w:rsidRDefault="00740221" w:rsidP="00740221">
      <w:pPr>
        <w:pStyle w:val="aa"/>
        <w:ind w:left="709" w:firstLine="0"/>
        <w:jc w:val="both"/>
        <w:rPr>
          <w:b w:val="0"/>
          <w:i w:val="0"/>
          <w:sz w:val="26"/>
          <w:szCs w:val="26"/>
        </w:rPr>
      </w:pPr>
      <w:r>
        <w:rPr>
          <w:b w:val="0"/>
          <w:i w:val="0"/>
          <w:sz w:val="26"/>
          <w:szCs w:val="26"/>
        </w:rPr>
        <w:t xml:space="preserve">37. </w:t>
      </w:r>
      <w:r w:rsidRPr="00740221">
        <w:rPr>
          <w:b w:val="0"/>
          <w:i w:val="0"/>
          <w:sz w:val="26"/>
          <w:szCs w:val="26"/>
        </w:rPr>
        <w:t>Применение таблички 8.2.1 с разными группами знаков.</w:t>
      </w:r>
    </w:p>
    <w:p w:rsidR="00740221" w:rsidRPr="00740221" w:rsidRDefault="00740221" w:rsidP="00740221">
      <w:pPr>
        <w:pStyle w:val="aa"/>
        <w:ind w:left="709" w:firstLine="0"/>
        <w:jc w:val="both"/>
        <w:rPr>
          <w:b w:val="0"/>
          <w:i w:val="0"/>
          <w:sz w:val="26"/>
          <w:szCs w:val="26"/>
        </w:rPr>
      </w:pPr>
      <w:r>
        <w:rPr>
          <w:b w:val="0"/>
          <w:i w:val="0"/>
          <w:sz w:val="26"/>
          <w:szCs w:val="26"/>
        </w:rPr>
        <w:t xml:space="preserve">38. </w:t>
      </w:r>
      <w:r w:rsidRPr="00740221">
        <w:rPr>
          <w:b w:val="0"/>
          <w:i w:val="0"/>
          <w:sz w:val="26"/>
          <w:szCs w:val="26"/>
        </w:rPr>
        <w:t>Дорожная разметка. Горизонтальная разметка. Назначение, цвет, действия водителя.</w:t>
      </w:r>
    </w:p>
    <w:p w:rsidR="00740221" w:rsidRPr="00740221" w:rsidRDefault="00740221" w:rsidP="00740221">
      <w:pPr>
        <w:pStyle w:val="aa"/>
        <w:ind w:left="709" w:firstLine="0"/>
        <w:jc w:val="both"/>
        <w:rPr>
          <w:b w:val="0"/>
          <w:i w:val="0"/>
          <w:sz w:val="26"/>
          <w:szCs w:val="26"/>
        </w:rPr>
      </w:pPr>
      <w:r>
        <w:rPr>
          <w:b w:val="0"/>
          <w:i w:val="0"/>
          <w:sz w:val="26"/>
          <w:szCs w:val="26"/>
        </w:rPr>
        <w:t>39.</w:t>
      </w:r>
      <w:r w:rsidRPr="00740221">
        <w:rPr>
          <w:b w:val="0"/>
          <w:i w:val="0"/>
          <w:sz w:val="26"/>
          <w:szCs w:val="26"/>
        </w:rPr>
        <w:t>Дорожная разметка. Вертикальная разметка.</w:t>
      </w:r>
    </w:p>
    <w:p w:rsidR="00740221" w:rsidRPr="00740221" w:rsidRDefault="00740221" w:rsidP="00740221">
      <w:pPr>
        <w:pStyle w:val="aa"/>
        <w:ind w:left="709" w:firstLine="0"/>
        <w:jc w:val="both"/>
        <w:rPr>
          <w:b w:val="0"/>
          <w:i w:val="0"/>
          <w:sz w:val="26"/>
          <w:szCs w:val="26"/>
        </w:rPr>
      </w:pPr>
      <w:r w:rsidRPr="00740221">
        <w:rPr>
          <w:b w:val="0"/>
          <w:i w:val="0"/>
          <w:sz w:val="26"/>
          <w:szCs w:val="26"/>
        </w:rPr>
        <w:t xml:space="preserve"> </w:t>
      </w:r>
    </w:p>
    <w:p w:rsidR="00740221" w:rsidRPr="00740221" w:rsidRDefault="00740221" w:rsidP="00740221">
      <w:pPr>
        <w:pStyle w:val="aa"/>
        <w:ind w:left="709" w:firstLine="0"/>
        <w:jc w:val="center"/>
        <w:rPr>
          <w:i w:val="0"/>
          <w:sz w:val="26"/>
          <w:szCs w:val="26"/>
        </w:rPr>
      </w:pPr>
      <w:r w:rsidRPr="00740221">
        <w:rPr>
          <w:i w:val="0"/>
          <w:sz w:val="26"/>
          <w:szCs w:val="26"/>
        </w:rPr>
        <w:t>Контрольная работа № 2</w:t>
      </w:r>
      <w:r w:rsidR="0056345B">
        <w:rPr>
          <w:i w:val="0"/>
          <w:sz w:val="26"/>
          <w:szCs w:val="26"/>
        </w:rPr>
        <w:t xml:space="preserve"> (тесты)</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1</w:t>
      </w:r>
    </w:p>
    <w:p w:rsidR="00740221" w:rsidRPr="00740221" w:rsidRDefault="00740221" w:rsidP="00740221">
      <w:pPr>
        <w:pStyle w:val="aa"/>
        <w:ind w:left="709" w:firstLine="0"/>
        <w:jc w:val="both"/>
        <w:rPr>
          <w:b w:val="0"/>
          <w:i w:val="0"/>
          <w:sz w:val="26"/>
          <w:szCs w:val="26"/>
        </w:rPr>
      </w:pPr>
      <w:r>
        <w:rPr>
          <w:b w:val="0"/>
          <w:i w:val="0"/>
          <w:sz w:val="26"/>
          <w:szCs w:val="26"/>
        </w:rPr>
        <w:t xml:space="preserve">1. </w:t>
      </w:r>
      <w:r w:rsidRPr="00740221">
        <w:rPr>
          <w:b w:val="0"/>
          <w:i w:val="0"/>
          <w:sz w:val="26"/>
          <w:szCs w:val="26"/>
        </w:rPr>
        <w:t>Участки дороги, где запрещен обгон.</w:t>
      </w:r>
    </w:p>
    <w:p w:rsidR="00740221" w:rsidRPr="00740221" w:rsidRDefault="00740221" w:rsidP="00740221">
      <w:pPr>
        <w:pStyle w:val="aa"/>
        <w:ind w:left="709" w:firstLine="0"/>
        <w:jc w:val="both"/>
        <w:rPr>
          <w:b w:val="0"/>
          <w:i w:val="0"/>
          <w:sz w:val="26"/>
          <w:szCs w:val="26"/>
        </w:rPr>
      </w:pPr>
      <w:r>
        <w:rPr>
          <w:b w:val="0"/>
          <w:i w:val="0"/>
          <w:sz w:val="26"/>
          <w:szCs w:val="26"/>
        </w:rPr>
        <w:t xml:space="preserve">2. </w:t>
      </w:r>
      <w:r w:rsidRPr="00740221">
        <w:rPr>
          <w:b w:val="0"/>
          <w:i w:val="0"/>
          <w:sz w:val="26"/>
          <w:szCs w:val="26"/>
        </w:rPr>
        <w:t>Скоростной режим ТС</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2</w:t>
      </w:r>
    </w:p>
    <w:p w:rsidR="00740221" w:rsidRPr="00740221" w:rsidRDefault="00740221" w:rsidP="00740221">
      <w:pPr>
        <w:pStyle w:val="aa"/>
        <w:ind w:left="709" w:firstLine="0"/>
        <w:jc w:val="both"/>
        <w:rPr>
          <w:b w:val="0"/>
          <w:i w:val="0"/>
          <w:sz w:val="26"/>
          <w:szCs w:val="26"/>
        </w:rPr>
      </w:pPr>
      <w:r>
        <w:rPr>
          <w:b w:val="0"/>
          <w:i w:val="0"/>
          <w:sz w:val="26"/>
          <w:szCs w:val="26"/>
        </w:rPr>
        <w:t>1.</w:t>
      </w:r>
      <w:r w:rsidRPr="00740221">
        <w:rPr>
          <w:b w:val="0"/>
          <w:i w:val="0"/>
          <w:sz w:val="26"/>
          <w:szCs w:val="26"/>
        </w:rPr>
        <w:t>Сигналы регулировщика.</w:t>
      </w:r>
    </w:p>
    <w:p w:rsidR="00740221" w:rsidRPr="00740221" w:rsidRDefault="00740221" w:rsidP="00740221">
      <w:pPr>
        <w:pStyle w:val="aa"/>
        <w:ind w:left="709" w:firstLine="0"/>
        <w:jc w:val="both"/>
        <w:rPr>
          <w:b w:val="0"/>
          <w:i w:val="0"/>
          <w:sz w:val="26"/>
          <w:szCs w:val="26"/>
        </w:rPr>
      </w:pPr>
      <w:r>
        <w:rPr>
          <w:b w:val="0"/>
          <w:i w:val="0"/>
          <w:sz w:val="26"/>
          <w:szCs w:val="26"/>
        </w:rPr>
        <w:t xml:space="preserve">2. </w:t>
      </w:r>
      <w:r w:rsidRPr="00740221">
        <w:rPr>
          <w:b w:val="0"/>
          <w:i w:val="0"/>
          <w:sz w:val="26"/>
          <w:szCs w:val="26"/>
        </w:rPr>
        <w:t>Особенности выбора скоростного режима в разных погодных условиях.</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3</w:t>
      </w:r>
    </w:p>
    <w:p w:rsidR="00740221" w:rsidRPr="00740221" w:rsidRDefault="00740221" w:rsidP="00740221">
      <w:pPr>
        <w:pStyle w:val="aa"/>
        <w:ind w:left="709" w:firstLine="0"/>
        <w:jc w:val="both"/>
        <w:rPr>
          <w:b w:val="0"/>
          <w:i w:val="0"/>
          <w:sz w:val="26"/>
          <w:szCs w:val="26"/>
        </w:rPr>
      </w:pPr>
      <w:r w:rsidRPr="00740221">
        <w:rPr>
          <w:b w:val="0"/>
          <w:i w:val="0"/>
          <w:sz w:val="26"/>
          <w:szCs w:val="26"/>
        </w:rPr>
        <w:t>1. Что такое начало движения? Маневры, которые водитель выполняет во время   движения.</w:t>
      </w:r>
    </w:p>
    <w:p w:rsidR="00740221" w:rsidRPr="00740221" w:rsidRDefault="00740221" w:rsidP="00740221">
      <w:pPr>
        <w:pStyle w:val="aa"/>
        <w:ind w:left="709" w:firstLine="0"/>
        <w:jc w:val="both"/>
        <w:rPr>
          <w:b w:val="0"/>
          <w:i w:val="0"/>
          <w:sz w:val="26"/>
          <w:szCs w:val="26"/>
        </w:rPr>
      </w:pPr>
      <w:r w:rsidRPr="00740221">
        <w:rPr>
          <w:b w:val="0"/>
          <w:i w:val="0"/>
          <w:sz w:val="26"/>
          <w:szCs w:val="26"/>
        </w:rPr>
        <w:t>2.  Остановочный путь. Тормозной путь. Понятие тоннельного эффекта.</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4</w:t>
      </w:r>
    </w:p>
    <w:p w:rsidR="00740221" w:rsidRPr="00740221" w:rsidRDefault="00740221" w:rsidP="00740221">
      <w:pPr>
        <w:pStyle w:val="aa"/>
        <w:ind w:left="709" w:firstLine="0"/>
        <w:jc w:val="both"/>
        <w:rPr>
          <w:b w:val="0"/>
          <w:i w:val="0"/>
          <w:sz w:val="26"/>
          <w:szCs w:val="26"/>
        </w:rPr>
      </w:pPr>
      <w:r>
        <w:rPr>
          <w:b w:val="0"/>
          <w:i w:val="0"/>
          <w:sz w:val="26"/>
          <w:szCs w:val="26"/>
        </w:rPr>
        <w:t xml:space="preserve">1. </w:t>
      </w:r>
      <w:r w:rsidRPr="00740221">
        <w:rPr>
          <w:b w:val="0"/>
          <w:i w:val="0"/>
          <w:sz w:val="26"/>
          <w:szCs w:val="26"/>
        </w:rPr>
        <w:t>Техника выполнения обгона.</w:t>
      </w:r>
    </w:p>
    <w:p w:rsidR="00740221" w:rsidRPr="00740221" w:rsidRDefault="00740221" w:rsidP="00740221">
      <w:pPr>
        <w:pStyle w:val="aa"/>
        <w:ind w:left="709" w:firstLine="0"/>
        <w:jc w:val="both"/>
        <w:rPr>
          <w:b w:val="0"/>
          <w:i w:val="0"/>
          <w:sz w:val="26"/>
          <w:szCs w:val="26"/>
        </w:rPr>
      </w:pPr>
      <w:r>
        <w:rPr>
          <w:b w:val="0"/>
          <w:i w:val="0"/>
          <w:sz w:val="26"/>
          <w:szCs w:val="26"/>
        </w:rPr>
        <w:t xml:space="preserve">2. </w:t>
      </w:r>
      <w:r w:rsidRPr="00740221">
        <w:rPr>
          <w:b w:val="0"/>
          <w:i w:val="0"/>
          <w:sz w:val="26"/>
          <w:szCs w:val="26"/>
        </w:rPr>
        <w:t>Дистанция (определение, от чего зависит). Теоретически безопасная дистанция.</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5</w:t>
      </w:r>
    </w:p>
    <w:p w:rsidR="00740221" w:rsidRPr="00740221" w:rsidRDefault="00740221" w:rsidP="00740221">
      <w:pPr>
        <w:pStyle w:val="aa"/>
        <w:ind w:left="709" w:firstLine="0"/>
        <w:jc w:val="both"/>
        <w:rPr>
          <w:b w:val="0"/>
          <w:i w:val="0"/>
          <w:sz w:val="26"/>
          <w:szCs w:val="26"/>
        </w:rPr>
      </w:pPr>
      <w:r w:rsidRPr="00740221">
        <w:rPr>
          <w:b w:val="0"/>
          <w:i w:val="0"/>
          <w:sz w:val="26"/>
          <w:szCs w:val="26"/>
        </w:rPr>
        <w:t>1.   Правило рядности.</w:t>
      </w:r>
    </w:p>
    <w:p w:rsidR="00740221" w:rsidRPr="00740221" w:rsidRDefault="00740221" w:rsidP="00740221">
      <w:pPr>
        <w:pStyle w:val="aa"/>
        <w:ind w:left="709" w:firstLine="0"/>
        <w:jc w:val="both"/>
        <w:rPr>
          <w:b w:val="0"/>
          <w:i w:val="0"/>
          <w:sz w:val="26"/>
          <w:szCs w:val="26"/>
        </w:rPr>
      </w:pPr>
      <w:r w:rsidRPr="00740221">
        <w:rPr>
          <w:b w:val="0"/>
          <w:i w:val="0"/>
          <w:sz w:val="26"/>
          <w:szCs w:val="26"/>
        </w:rPr>
        <w:t>2.   Применение знака аварийной остановки.</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6</w:t>
      </w:r>
    </w:p>
    <w:p w:rsidR="00740221" w:rsidRPr="00740221" w:rsidRDefault="00740221" w:rsidP="00740221">
      <w:pPr>
        <w:pStyle w:val="aa"/>
        <w:ind w:left="709" w:firstLine="0"/>
        <w:jc w:val="both"/>
        <w:rPr>
          <w:b w:val="0"/>
          <w:i w:val="0"/>
          <w:sz w:val="26"/>
          <w:szCs w:val="26"/>
        </w:rPr>
      </w:pPr>
      <w:r w:rsidRPr="00740221">
        <w:rPr>
          <w:b w:val="0"/>
          <w:i w:val="0"/>
          <w:sz w:val="26"/>
          <w:szCs w:val="26"/>
        </w:rPr>
        <w:t>1.</w:t>
      </w:r>
      <w:r w:rsidRPr="00740221">
        <w:rPr>
          <w:b w:val="0"/>
          <w:i w:val="0"/>
          <w:sz w:val="26"/>
          <w:szCs w:val="26"/>
        </w:rPr>
        <w:tab/>
        <w:t>Разворот вне перекрестка. Места, где запрещен разворот.</w:t>
      </w:r>
    </w:p>
    <w:p w:rsidR="00740221" w:rsidRPr="00740221" w:rsidRDefault="00740221" w:rsidP="00740221">
      <w:pPr>
        <w:pStyle w:val="aa"/>
        <w:ind w:left="709" w:firstLine="0"/>
        <w:jc w:val="both"/>
        <w:rPr>
          <w:b w:val="0"/>
          <w:i w:val="0"/>
          <w:sz w:val="26"/>
          <w:szCs w:val="26"/>
        </w:rPr>
      </w:pPr>
      <w:r w:rsidRPr="00740221">
        <w:rPr>
          <w:b w:val="0"/>
          <w:i w:val="0"/>
          <w:sz w:val="26"/>
          <w:szCs w:val="26"/>
        </w:rPr>
        <w:t>2.   Расположение ТС на проезжей части.</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7</w:t>
      </w:r>
    </w:p>
    <w:p w:rsidR="00740221" w:rsidRPr="00740221" w:rsidRDefault="00740221" w:rsidP="00740221">
      <w:pPr>
        <w:pStyle w:val="aa"/>
        <w:ind w:left="709" w:firstLine="0"/>
        <w:jc w:val="both"/>
        <w:rPr>
          <w:b w:val="0"/>
          <w:i w:val="0"/>
          <w:sz w:val="26"/>
          <w:szCs w:val="26"/>
        </w:rPr>
      </w:pPr>
      <w:r>
        <w:rPr>
          <w:b w:val="0"/>
          <w:i w:val="0"/>
          <w:sz w:val="26"/>
          <w:szCs w:val="26"/>
        </w:rPr>
        <w:t xml:space="preserve">1. </w:t>
      </w:r>
      <w:r w:rsidRPr="00740221">
        <w:rPr>
          <w:b w:val="0"/>
          <w:i w:val="0"/>
          <w:sz w:val="26"/>
          <w:szCs w:val="26"/>
        </w:rPr>
        <w:t>Движение задним ходом.</w:t>
      </w:r>
    </w:p>
    <w:p w:rsidR="00740221" w:rsidRPr="00740221" w:rsidRDefault="00740221" w:rsidP="00740221">
      <w:pPr>
        <w:pStyle w:val="aa"/>
        <w:ind w:left="709" w:firstLine="0"/>
        <w:jc w:val="both"/>
        <w:rPr>
          <w:b w:val="0"/>
          <w:i w:val="0"/>
          <w:sz w:val="26"/>
          <w:szCs w:val="26"/>
        </w:rPr>
      </w:pPr>
      <w:r>
        <w:rPr>
          <w:b w:val="0"/>
          <w:i w:val="0"/>
          <w:sz w:val="26"/>
          <w:szCs w:val="26"/>
        </w:rPr>
        <w:t xml:space="preserve">2. </w:t>
      </w:r>
      <w:r w:rsidRPr="00740221">
        <w:rPr>
          <w:b w:val="0"/>
          <w:i w:val="0"/>
          <w:sz w:val="26"/>
          <w:szCs w:val="26"/>
        </w:rPr>
        <w:t>Движение безрельсовых ТС по трамвайным путям.</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8</w:t>
      </w:r>
    </w:p>
    <w:p w:rsidR="00740221" w:rsidRPr="00740221" w:rsidRDefault="00740221" w:rsidP="00740221">
      <w:pPr>
        <w:pStyle w:val="aa"/>
        <w:ind w:left="709" w:firstLine="0"/>
        <w:jc w:val="both"/>
        <w:rPr>
          <w:b w:val="0"/>
          <w:i w:val="0"/>
          <w:sz w:val="26"/>
          <w:szCs w:val="26"/>
        </w:rPr>
      </w:pPr>
      <w:r>
        <w:rPr>
          <w:b w:val="0"/>
          <w:i w:val="0"/>
          <w:sz w:val="26"/>
          <w:szCs w:val="26"/>
        </w:rPr>
        <w:lastRenderedPageBreak/>
        <w:t>1.</w:t>
      </w:r>
      <w:r w:rsidRPr="00740221">
        <w:rPr>
          <w:b w:val="0"/>
          <w:i w:val="0"/>
          <w:sz w:val="26"/>
          <w:szCs w:val="26"/>
        </w:rPr>
        <w:t>Определение количества полос на проезжей части. Движение по дороге, имеющей 3 полосы, обозначенных разметкой.</w:t>
      </w:r>
    </w:p>
    <w:p w:rsidR="00740221" w:rsidRPr="00740221" w:rsidRDefault="00740221" w:rsidP="00740221">
      <w:pPr>
        <w:pStyle w:val="aa"/>
        <w:ind w:left="709" w:firstLine="0"/>
        <w:jc w:val="both"/>
        <w:rPr>
          <w:b w:val="0"/>
          <w:i w:val="0"/>
          <w:sz w:val="26"/>
          <w:szCs w:val="26"/>
        </w:rPr>
      </w:pPr>
      <w:r>
        <w:rPr>
          <w:b w:val="0"/>
          <w:i w:val="0"/>
          <w:sz w:val="26"/>
          <w:szCs w:val="26"/>
        </w:rPr>
        <w:t xml:space="preserve">2. </w:t>
      </w:r>
      <w:r w:rsidRPr="00740221">
        <w:rPr>
          <w:b w:val="0"/>
          <w:i w:val="0"/>
          <w:sz w:val="26"/>
          <w:szCs w:val="26"/>
        </w:rPr>
        <w:t>Подача сигналов. Значение сигналов, подаваемых рукой</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9</w:t>
      </w:r>
    </w:p>
    <w:p w:rsidR="00740221" w:rsidRPr="00740221" w:rsidRDefault="00740221" w:rsidP="00740221">
      <w:pPr>
        <w:pStyle w:val="aa"/>
        <w:ind w:left="709" w:firstLine="0"/>
        <w:jc w:val="both"/>
        <w:rPr>
          <w:b w:val="0"/>
          <w:i w:val="0"/>
          <w:sz w:val="26"/>
          <w:szCs w:val="26"/>
        </w:rPr>
      </w:pPr>
      <w:r>
        <w:rPr>
          <w:b w:val="0"/>
          <w:i w:val="0"/>
          <w:sz w:val="26"/>
          <w:szCs w:val="26"/>
        </w:rPr>
        <w:t>1.</w:t>
      </w:r>
      <w:r w:rsidRPr="00740221">
        <w:rPr>
          <w:b w:val="0"/>
          <w:i w:val="0"/>
          <w:sz w:val="26"/>
          <w:szCs w:val="26"/>
        </w:rPr>
        <w:t>Обгон. Опережение. Действия водителя перед началом обгона.</w:t>
      </w:r>
    </w:p>
    <w:p w:rsidR="00740221" w:rsidRPr="00740221" w:rsidRDefault="00740221" w:rsidP="00740221">
      <w:pPr>
        <w:pStyle w:val="aa"/>
        <w:ind w:left="709" w:firstLine="0"/>
        <w:jc w:val="both"/>
        <w:rPr>
          <w:b w:val="0"/>
          <w:i w:val="0"/>
          <w:sz w:val="26"/>
          <w:szCs w:val="26"/>
        </w:rPr>
      </w:pPr>
      <w:r>
        <w:rPr>
          <w:b w:val="0"/>
          <w:i w:val="0"/>
          <w:sz w:val="26"/>
          <w:szCs w:val="26"/>
        </w:rPr>
        <w:t xml:space="preserve">2. </w:t>
      </w:r>
      <w:r w:rsidRPr="00740221">
        <w:rPr>
          <w:b w:val="0"/>
          <w:i w:val="0"/>
          <w:sz w:val="26"/>
          <w:szCs w:val="26"/>
        </w:rPr>
        <w:t>Применение аварийной сигнализации.</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10</w:t>
      </w:r>
    </w:p>
    <w:p w:rsidR="00740221" w:rsidRPr="00740221" w:rsidRDefault="00740221" w:rsidP="00740221">
      <w:pPr>
        <w:pStyle w:val="aa"/>
        <w:ind w:left="709" w:firstLine="0"/>
        <w:jc w:val="both"/>
        <w:rPr>
          <w:b w:val="0"/>
          <w:i w:val="0"/>
          <w:sz w:val="26"/>
          <w:szCs w:val="26"/>
        </w:rPr>
      </w:pPr>
      <w:r>
        <w:rPr>
          <w:b w:val="0"/>
          <w:i w:val="0"/>
          <w:sz w:val="26"/>
          <w:szCs w:val="26"/>
        </w:rPr>
        <w:t>1.</w:t>
      </w:r>
      <w:r w:rsidRPr="00740221">
        <w:rPr>
          <w:b w:val="0"/>
          <w:i w:val="0"/>
          <w:sz w:val="26"/>
          <w:szCs w:val="26"/>
        </w:rPr>
        <w:t>Основные виды светофоров. Значение сигналов светофора.</w:t>
      </w:r>
    </w:p>
    <w:p w:rsidR="00740221" w:rsidRPr="00740221" w:rsidRDefault="00740221" w:rsidP="00740221">
      <w:pPr>
        <w:pStyle w:val="aa"/>
        <w:ind w:left="709" w:firstLine="0"/>
        <w:jc w:val="both"/>
        <w:rPr>
          <w:b w:val="0"/>
          <w:i w:val="0"/>
          <w:sz w:val="26"/>
          <w:szCs w:val="26"/>
        </w:rPr>
      </w:pPr>
      <w:r>
        <w:rPr>
          <w:b w:val="0"/>
          <w:i w:val="0"/>
          <w:sz w:val="26"/>
          <w:szCs w:val="26"/>
        </w:rPr>
        <w:t>2.</w:t>
      </w:r>
      <w:r w:rsidRPr="00740221">
        <w:rPr>
          <w:b w:val="0"/>
          <w:i w:val="0"/>
          <w:sz w:val="26"/>
          <w:szCs w:val="26"/>
        </w:rPr>
        <w:t>Прилегающая территория. Въезд и выезд с прилегающей территории.</w:t>
      </w:r>
    </w:p>
    <w:p w:rsidR="00740221" w:rsidRPr="00740221" w:rsidRDefault="00740221" w:rsidP="00740221">
      <w:pPr>
        <w:pStyle w:val="aa"/>
        <w:ind w:left="709" w:firstLine="0"/>
        <w:jc w:val="both"/>
        <w:rPr>
          <w:b w:val="0"/>
          <w:i w:val="0"/>
          <w:sz w:val="26"/>
          <w:szCs w:val="26"/>
        </w:rPr>
      </w:pPr>
      <w:r w:rsidRPr="00740221">
        <w:rPr>
          <w:b w:val="0"/>
          <w:i w:val="0"/>
          <w:sz w:val="26"/>
          <w:szCs w:val="26"/>
        </w:rPr>
        <w:t>Билет № 11</w:t>
      </w:r>
    </w:p>
    <w:p w:rsidR="00740221" w:rsidRPr="00740221" w:rsidRDefault="00740221" w:rsidP="00740221">
      <w:pPr>
        <w:pStyle w:val="aa"/>
        <w:ind w:left="709" w:firstLine="0"/>
        <w:jc w:val="both"/>
        <w:rPr>
          <w:b w:val="0"/>
          <w:i w:val="0"/>
          <w:sz w:val="26"/>
          <w:szCs w:val="26"/>
        </w:rPr>
      </w:pPr>
      <w:r>
        <w:rPr>
          <w:b w:val="0"/>
          <w:i w:val="0"/>
          <w:sz w:val="26"/>
          <w:szCs w:val="26"/>
        </w:rPr>
        <w:t>1.</w:t>
      </w:r>
      <w:r w:rsidRPr="00740221">
        <w:rPr>
          <w:b w:val="0"/>
          <w:i w:val="0"/>
          <w:sz w:val="26"/>
          <w:szCs w:val="26"/>
        </w:rPr>
        <w:t>Сигналы регулировщика.</w:t>
      </w:r>
    </w:p>
    <w:p w:rsidR="00740221" w:rsidRPr="00740221" w:rsidRDefault="00740221" w:rsidP="00740221">
      <w:pPr>
        <w:pStyle w:val="aa"/>
        <w:ind w:left="709" w:firstLine="0"/>
        <w:jc w:val="both"/>
        <w:rPr>
          <w:b w:val="0"/>
          <w:i w:val="0"/>
          <w:sz w:val="26"/>
          <w:szCs w:val="26"/>
        </w:rPr>
      </w:pPr>
      <w:r>
        <w:rPr>
          <w:b w:val="0"/>
          <w:i w:val="0"/>
          <w:sz w:val="26"/>
          <w:szCs w:val="26"/>
        </w:rPr>
        <w:t>2.</w:t>
      </w:r>
      <w:r w:rsidRPr="00740221">
        <w:rPr>
          <w:b w:val="0"/>
          <w:i w:val="0"/>
          <w:sz w:val="26"/>
          <w:szCs w:val="26"/>
        </w:rPr>
        <w:t>Правила перестроения. Боковой интервал.</w:t>
      </w:r>
    </w:p>
    <w:p w:rsidR="00740221" w:rsidRPr="00740221" w:rsidRDefault="00740221" w:rsidP="00740221">
      <w:pPr>
        <w:pStyle w:val="aa"/>
        <w:ind w:left="709" w:firstLine="0"/>
        <w:jc w:val="both"/>
        <w:rPr>
          <w:b w:val="0"/>
          <w:i w:val="0"/>
          <w:sz w:val="26"/>
          <w:szCs w:val="26"/>
        </w:rPr>
      </w:pPr>
      <w:r w:rsidRPr="00740221">
        <w:rPr>
          <w:b w:val="0"/>
          <w:i w:val="0"/>
          <w:sz w:val="26"/>
          <w:szCs w:val="26"/>
        </w:rPr>
        <w:t xml:space="preserve"> </w:t>
      </w:r>
    </w:p>
    <w:p w:rsidR="00740221" w:rsidRPr="00740221" w:rsidRDefault="00245B12" w:rsidP="00740221">
      <w:pPr>
        <w:pStyle w:val="aa"/>
        <w:ind w:left="709" w:firstLine="0"/>
        <w:jc w:val="center"/>
        <w:rPr>
          <w:i w:val="0"/>
          <w:sz w:val="26"/>
          <w:szCs w:val="26"/>
        </w:rPr>
      </w:pPr>
      <w:r>
        <w:rPr>
          <w:i w:val="0"/>
          <w:sz w:val="26"/>
          <w:szCs w:val="26"/>
        </w:rPr>
        <w:t>Вопросы для подготовки к контрольной работе</w:t>
      </w:r>
      <w:r w:rsidR="00740221" w:rsidRPr="00740221">
        <w:rPr>
          <w:i w:val="0"/>
          <w:sz w:val="26"/>
          <w:szCs w:val="26"/>
        </w:rPr>
        <w:t xml:space="preserve"> № 2</w:t>
      </w:r>
    </w:p>
    <w:p w:rsidR="00740221" w:rsidRPr="00740221" w:rsidRDefault="00740221" w:rsidP="00740221">
      <w:pPr>
        <w:pStyle w:val="aa"/>
        <w:ind w:left="709" w:firstLine="0"/>
        <w:jc w:val="both"/>
        <w:rPr>
          <w:b w:val="0"/>
          <w:i w:val="0"/>
          <w:sz w:val="26"/>
          <w:szCs w:val="26"/>
        </w:rPr>
      </w:pPr>
      <w:r w:rsidRPr="00740221">
        <w:rPr>
          <w:b w:val="0"/>
          <w:i w:val="0"/>
          <w:sz w:val="26"/>
          <w:szCs w:val="26"/>
        </w:rPr>
        <w:t>1. Основные виды светофоров. Значение сигналов светофора.</w:t>
      </w:r>
    </w:p>
    <w:p w:rsidR="00740221" w:rsidRPr="00740221" w:rsidRDefault="00740221" w:rsidP="00740221">
      <w:pPr>
        <w:pStyle w:val="aa"/>
        <w:ind w:left="709" w:firstLine="0"/>
        <w:jc w:val="both"/>
        <w:rPr>
          <w:b w:val="0"/>
          <w:i w:val="0"/>
          <w:sz w:val="26"/>
          <w:szCs w:val="26"/>
        </w:rPr>
      </w:pPr>
      <w:r w:rsidRPr="00740221">
        <w:rPr>
          <w:b w:val="0"/>
          <w:i w:val="0"/>
          <w:sz w:val="26"/>
          <w:szCs w:val="26"/>
        </w:rPr>
        <w:t>2. Сигналы регулировщика.</w:t>
      </w:r>
    </w:p>
    <w:p w:rsidR="00740221" w:rsidRPr="00740221" w:rsidRDefault="00740221" w:rsidP="00740221">
      <w:pPr>
        <w:pStyle w:val="aa"/>
        <w:ind w:left="709" w:firstLine="0"/>
        <w:jc w:val="both"/>
        <w:rPr>
          <w:b w:val="0"/>
          <w:i w:val="0"/>
          <w:sz w:val="26"/>
          <w:szCs w:val="26"/>
        </w:rPr>
      </w:pPr>
      <w:r>
        <w:rPr>
          <w:b w:val="0"/>
          <w:i w:val="0"/>
          <w:sz w:val="26"/>
          <w:szCs w:val="26"/>
        </w:rPr>
        <w:t>3</w:t>
      </w:r>
      <w:r w:rsidRPr="00740221">
        <w:rPr>
          <w:b w:val="0"/>
          <w:i w:val="0"/>
          <w:sz w:val="26"/>
          <w:szCs w:val="26"/>
        </w:rPr>
        <w:t>. Аварийная сигнализация. Знак аварийной остановки (п.7)</w:t>
      </w:r>
    </w:p>
    <w:p w:rsidR="00740221" w:rsidRPr="00740221" w:rsidRDefault="00740221" w:rsidP="00740221">
      <w:pPr>
        <w:pStyle w:val="aa"/>
        <w:ind w:firstLine="0"/>
        <w:jc w:val="both"/>
        <w:rPr>
          <w:b w:val="0"/>
          <w:i w:val="0"/>
          <w:sz w:val="26"/>
          <w:szCs w:val="26"/>
        </w:rPr>
      </w:pPr>
      <w:r>
        <w:rPr>
          <w:b w:val="0"/>
          <w:i w:val="0"/>
          <w:sz w:val="26"/>
          <w:szCs w:val="26"/>
        </w:rPr>
        <w:t xml:space="preserve">           4. </w:t>
      </w:r>
      <w:r w:rsidRPr="00740221">
        <w:rPr>
          <w:b w:val="0"/>
          <w:i w:val="0"/>
          <w:sz w:val="26"/>
          <w:szCs w:val="26"/>
        </w:rPr>
        <w:t>Применение аварийной сигнализации.</w:t>
      </w:r>
    </w:p>
    <w:p w:rsidR="00740221" w:rsidRPr="00740221" w:rsidRDefault="00740221" w:rsidP="00740221">
      <w:pPr>
        <w:pStyle w:val="aa"/>
        <w:ind w:left="709" w:firstLine="0"/>
        <w:jc w:val="both"/>
        <w:rPr>
          <w:b w:val="0"/>
          <w:i w:val="0"/>
          <w:sz w:val="26"/>
          <w:szCs w:val="26"/>
        </w:rPr>
      </w:pPr>
      <w:r>
        <w:rPr>
          <w:b w:val="0"/>
          <w:i w:val="0"/>
          <w:sz w:val="26"/>
          <w:szCs w:val="26"/>
        </w:rPr>
        <w:t xml:space="preserve">5. </w:t>
      </w:r>
      <w:r w:rsidRPr="00740221">
        <w:rPr>
          <w:b w:val="0"/>
          <w:i w:val="0"/>
          <w:sz w:val="26"/>
          <w:szCs w:val="26"/>
        </w:rPr>
        <w:t>Применение знака аварийной остановки..</w:t>
      </w:r>
    </w:p>
    <w:p w:rsidR="00740221" w:rsidRPr="00740221" w:rsidRDefault="00740221" w:rsidP="00740221">
      <w:pPr>
        <w:pStyle w:val="aa"/>
        <w:ind w:left="709" w:firstLine="0"/>
        <w:jc w:val="both"/>
        <w:rPr>
          <w:b w:val="0"/>
          <w:i w:val="0"/>
          <w:sz w:val="26"/>
          <w:szCs w:val="26"/>
        </w:rPr>
      </w:pPr>
      <w:r>
        <w:rPr>
          <w:b w:val="0"/>
          <w:i w:val="0"/>
          <w:sz w:val="26"/>
          <w:szCs w:val="26"/>
        </w:rPr>
        <w:t xml:space="preserve">6. </w:t>
      </w:r>
      <w:r w:rsidRPr="00740221">
        <w:rPr>
          <w:b w:val="0"/>
          <w:i w:val="0"/>
          <w:sz w:val="26"/>
          <w:szCs w:val="26"/>
        </w:rPr>
        <w:t>Начало движения. Маневрирование (п.8).</w:t>
      </w:r>
    </w:p>
    <w:p w:rsidR="00740221" w:rsidRPr="00740221" w:rsidRDefault="00740221" w:rsidP="000F68CA">
      <w:pPr>
        <w:pStyle w:val="aa"/>
        <w:ind w:left="709" w:firstLine="0"/>
        <w:rPr>
          <w:b w:val="0"/>
          <w:i w:val="0"/>
          <w:sz w:val="26"/>
          <w:szCs w:val="26"/>
        </w:rPr>
      </w:pPr>
      <w:r>
        <w:rPr>
          <w:b w:val="0"/>
          <w:i w:val="0"/>
          <w:sz w:val="26"/>
          <w:szCs w:val="26"/>
        </w:rPr>
        <w:t xml:space="preserve">7. </w:t>
      </w:r>
      <w:r w:rsidRPr="00740221">
        <w:rPr>
          <w:b w:val="0"/>
          <w:i w:val="0"/>
          <w:sz w:val="26"/>
          <w:szCs w:val="26"/>
        </w:rPr>
        <w:t>Что такое начало движения? Маневры, которые водитель выполняет</w:t>
      </w:r>
      <w:r w:rsidR="000F68CA">
        <w:rPr>
          <w:b w:val="0"/>
          <w:i w:val="0"/>
          <w:sz w:val="26"/>
          <w:szCs w:val="26"/>
        </w:rPr>
        <w:t xml:space="preserve"> </w:t>
      </w:r>
      <w:r w:rsidRPr="00740221">
        <w:rPr>
          <w:b w:val="0"/>
          <w:i w:val="0"/>
          <w:sz w:val="26"/>
          <w:szCs w:val="26"/>
        </w:rPr>
        <w:t>во время движения.</w:t>
      </w:r>
    </w:p>
    <w:p w:rsidR="00740221" w:rsidRPr="00740221" w:rsidRDefault="00740221" w:rsidP="00740221">
      <w:pPr>
        <w:pStyle w:val="aa"/>
        <w:ind w:left="709" w:firstLine="0"/>
        <w:jc w:val="both"/>
        <w:rPr>
          <w:b w:val="0"/>
          <w:i w:val="0"/>
          <w:sz w:val="26"/>
          <w:szCs w:val="26"/>
        </w:rPr>
      </w:pPr>
      <w:r>
        <w:rPr>
          <w:b w:val="0"/>
          <w:i w:val="0"/>
          <w:sz w:val="26"/>
          <w:szCs w:val="26"/>
        </w:rPr>
        <w:t xml:space="preserve">8. </w:t>
      </w:r>
      <w:r w:rsidRPr="00740221">
        <w:rPr>
          <w:b w:val="0"/>
          <w:i w:val="0"/>
          <w:sz w:val="26"/>
          <w:szCs w:val="26"/>
        </w:rPr>
        <w:t>Устройства световой и звуковой сигнализации.</w:t>
      </w:r>
    </w:p>
    <w:p w:rsidR="00740221" w:rsidRPr="00740221" w:rsidRDefault="00740221" w:rsidP="00740221">
      <w:pPr>
        <w:pStyle w:val="aa"/>
        <w:ind w:left="709" w:firstLine="0"/>
        <w:jc w:val="both"/>
        <w:rPr>
          <w:b w:val="0"/>
          <w:i w:val="0"/>
          <w:sz w:val="26"/>
          <w:szCs w:val="26"/>
        </w:rPr>
      </w:pPr>
      <w:r>
        <w:rPr>
          <w:b w:val="0"/>
          <w:i w:val="0"/>
          <w:sz w:val="26"/>
          <w:szCs w:val="26"/>
        </w:rPr>
        <w:t xml:space="preserve">9. </w:t>
      </w:r>
      <w:r w:rsidRPr="00740221">
        <w:rPr>
          <w:b w:val="0"/>
          <w:i w:val="0"/>
          <w:sz w:val="26"/>
          <w:szCs w:val="26"/>
        </w:rPr>
        <w:t>Подача сигналов указателями поворотов. Значение сигналов, подаваемых рукой.</w:t>
      </w:r>
    </w:p>
    <w:p w:rsidR="00740221" w:rsidRPr="00740221" w:rsidRDefault="00740221" w:rsidP="00740221">
      <w:pPr>
        <w:pStyle w:val="aa"/>
        <w:ind w:left="709" w:firstLine="0"/>
        <w:jc w:val="both"/>
        <w:rPr>
          <w:b w:val="0"/>
          <w:i w:val="0"/>
          <w:sz w:val="26"/>
          <w:szCs w:val="26"/>
        </w:rPr>
      </w:pPr>
      <w:r>
        <w:rPr>
          <w:b w:val="0"/>
          <w:i w:val="0"/>
          <w:sz w:val="26"/>
          <w:szCs w:val="26"/>
        </w:rPr>
        <w:t xml:space="preserve">10. </w:t>
      </w:r>
      <w:r w:rsidRPr="00740221">
        <w:rPr>
          <w:b w:val="0"/>
          <w:i w:val="0"/>
          <w:sz w:val="26"/>
          <w:szCs w:val="26"/>
        </w:rPr>
        <w:t>Прилегающая территория. Въезд и выезд с прилегающей территории.</w:t>
      </w:r>
    </w:p>
    <w:p w:rsidR="00740221" w:rsidRPr="00740221" w:rsidRDefault="00740221" w:rsidP="00740221">
      <w:pPr>
        <w:pStyle w:val="aa"/>
        <w:ind w:left="709" w:firstLine="0"/>
        <w:jc w:val="both"/>
        <w:rPr>
          <w:b w:val="0"/>
          <w:i w:val="0"/>
          <w:sz w:val="26"/>
          <w:szCs w:val="26"/>
        </w:rPr>
      </w:pPr>
      <w:r>
        <w:rPr>
          <w:b w:val="0"/>
          <w:i w:val="0"/>
          <w:sz w:val="26"/>
          <w:szCs w:val="26"/>
        </w:rPr>
        <w:t xml:space="preserve">11. </w:t>
      </w:r>
      <w:r w:rsidRPr="00740221">
        <w:rPr>
          <w:b w:val="0"/>
          <w:i w:val="0"/>
          <w:sz w:val="26"/>
          <w:szCs w:val="26"/>
        </w:rPr>
        <w:t>Правила перестроения.</w:t>
      </w:r>
    </w:p>
    <w:p w:rsidR="00740221" w:rsidRPr="00740221" w:rsidRDefault="00740221" w:rsidP="00740221">
      <w:pPr>
        <w:pStyle w:val="aa"/>
        <w:ind w:left="709" w:firstLine="0"/>
        <w:jc w:val="both"/>
        <w:rPr>
          <w:b w:val="0"/>
          <w:i w:val="0"/>
          <w:sz w:val="26"/>
          <w:szCs w:val="26"/>
        </w:rPr>
      </w:pPr>
      <w:r>
        <w:rPr>
          <w:b w:val="0"/>
          <w:i w:val="0"/>
          <w:sz w:val="26"/>
          <w:szCs w:val="26"/>
        </w:rPr>
        <w:t xml:space="preserve">12. </w:t>
      </w:r>
      <w:r w:rsidRPr="00740221">
        <w:rPr>
          <w:b w:val="0"/>
          <w:i w:val="0"/>
          <w:sz w:val="26"/>
          <w:szCs w:val="26"/>
        </w:rPr>
        <w:t>Правило рядности.</w:t>
      </w:r>
    </w:p>
    <w:p w:rsidR="00740221" w:rsidRPr="00740221" w:rsidRDefault="00740221" w:rsidP="00740221">
      <w:pPr>
        <w:pStyle w:val="aa"/>
        <w:ind w:left="709" w:firstLine="0"/>
        <w:jc w:val="both"/>
        <w:rPr>
          <w:b w:val="0"/>
          <w:i w:val="0"/>
          <w:sz w:val="26"/>
          <w:szCs w:val="26"/>
        </w:rPr>
      </w:pPr>
      <w:r>
        <w:rPr>
          <w:b w:val="0"/>
          <w:i w:val="0"/>
          <w:sz w:val="26"/>
          <w:szCs w:val="26"/>
        </w:rPr>
        <w:t xml:space="preserve">13. </w:t>
      </w:r>
      <w:r w:rsidRPr="00740221">
        <w:rPr>
          <w:b w:val="0"/>
          <w:i w:val="0"/>
          <w:sz w:val="26"/>
          <w:szCs w:val="26"/>
        </w:rPr>
        <w:t>Разворот вне перекрестка.</w:t>
      </w:r>
    </w:p>
    <w:p w:rsidR="00740221" w:rsidRPr="00740221" w:rsidRDefault="00740221" w:rsidP="00740221">
      <w:pPr>
        <w:pStyle w:val="aa"/>
        <w:ind w:left="709" w:firstLine="0"/>
        <w:jc w:val="both"/>
        <w:rPr>
          <w:b w:val="0"/>
          <w:i w:val="0"/>
          <w:sz w:val="26"/>
          <w:szCs w:val="26"/>
        </w:rPr>
      </w:pPr>
      <w:r>
        <w:rPr>
          <w:b w:val="0"/>
          <w:i w:val="0"/>
          <w:sz w:val="26"/>
          <w:szCs w:val="26"/>
        </w:rPr>
        <w:t xml:space="preserve">14. </w:t>
      </w:r>
      <w:r w:rsidRPr="00740221">
        <w:rPr>
          <w:b w:val="0"/>
          <w:i w:val="0"/>
          <w:sz w:val="26"/>
          <w:szCs w:val="26"/>
        </w:rPr>
        <w:t>Места, где запрещен разворот.</w:t>
      </w:r>
    </w:p>
    <w:p w:rsidR="00740221" w:rsidRPr="00740221" w:rsidRDefault="00740221" w:rsidP="00740221">
      <w:pPr>
        <w:pStyle w:val="aa"/>
        <w:ind w:left="709" w:firstLine="0"/>
        <w:jc w:val="both"/>
        <w:rPr>
          <w:b w:val="0"/>
          <w:i w:val="0"/>
          <w:sz w:val="26"/>
          <w:szCs w:val="26"/>
        </w:rPr>
      </w:pPr>
      <w:r>
        <w:rPr>
          <w:b w:val="0"/>
          <w:i w:val="0"/>
          <w:sz w:val="26"/>
          <w:szCs w:val="26"/>
        </w:rPr>
        <w:t xml:space="preserve">15. </w:t>
      </w:r>
      <w:r w:rsidRPr="00740221">
        <w:rPr>
          <w:b w:val="0"/>
          <w:i w:val="0"/>
          <w:sz w:val="26"/>
          <w:szCs w:val="26"/>
        </w:rPr>
        <w:t>Движение задним ходом.</w:t>
      </w:r>
    </w:p>
    <w:p w:rsidR="00740221" w:rsidRPr="00740221" w:rsidRDefault="00740221" w:rsidP="00740221">
      <w:pPr>
        <w:pStyle w:val="aa"/>
        <w:ind w:left="709" w:firstLine="0"/>
        <w:jc w:val="both"/>
        <w:rPr>
          <w:b w:val="0"/>
          <w:i w:val="0"/>
          <w:sz w:val="26"/>
          <w:szCs w:val="26"/>
        </w:rPr>
      </w:pPr>
      <w:r>
        <w:rPr>
          <w:b w:val="0"/>
          <w:i w:val="0"/>
          <w:sz w:val="26"/>
          <w:szCs w:val="26"/>
        </w:rPr>
        <w:t>16.</w:t>
      </w:r>
      <w:r w:rsidR="00A003C0">
        <w:rPr>
          <w:b w:val="0"/>
          <w:i w:val="0"/>
          <w:sz w:val="26"/>
          <w:szCs w:val="26"/>
        </w:rPr>
        <w:t xml:space="preserve"> </w:t>
      </w:r>
      <w:r w:rsidRPr="00740221">
        <w:rPr>
          <w:b w:val="0"/>
          <w:i w:val="0"/>
          <w:sz w:val="26"/>
          <w:szCs w:val="26"/>
        </w:rPr>
        <w:t>Определение количества полос на проезжей части. Движение по дороге, имеющей 3 полосы, обозначенных разметкой.</w:t>
      </w:r>
    </w:p>
    <w:p w:rsidR="00740221" w:rsidRPr="00740221" w:rsidRDefault="00740221" w:rsidP="00740221">
      <w:pPr>
        <w:pStyle w:val="aa"/>
        <w:ind w:left="709" w:firstLine="0"/>
        <w:jc w:val="both"/>
        <w:rPr>
          <w:b w:val="0"/>
          <w:i w:val="0"/>
          <w:sz w:val="26"/>
          <w:szCs w:val="26"/>
        </w:rPr>
      </w:pPr>
      <w:r>
        <w:rPr>
          <w:b w:val="0"/>
          <w:i w:val="0"/>
          <w:sz w:val="26"/>
          <w:szCs w:val="26"/>
        </w:rPr>
        <w:t>17.</w:t>
      </w:r>
      <w:r w:rsidR="00A003C0">
        <w:rPr>
          <w:b w:val="0"/>
          <w:i w:val="0"/>
          <w:sz w:val="26"/>
          <w:szCs w:val="26"/>
        </w:rPr>
        <w:t xml:space="preserve"> </w:t>
      </w:r>
      <w:r w:rsidRPr="00740221">
        <w:rPr>
          <w:b w:val="0"/>
          <w:i w:val="0"/>
          <w:sz w:val="26"/>
          <w:szCs w:val="26"/>
        </w:rPr>
        <w:t>Расположение ТС на проезжей части (в населенном пункте, вне населенного пункта, на дорогах обозначенных знаком 5.1).</w:t>
      </w:r>
    </w:p>
    <w:p w:rsidR="00740221" w:rsidRPr="00740221" w:rsidRDefault="00740221" w:rsidP="00740221">
      <w:pPr>
        <w:pStyle w:val="aa"/>
        <w:ind w:left="709" w:firstLine="0"/>
        <w:jc w:val="both"/>
        <w:rPr>
          <w:b w:val="0"/>
          <w:i w:val="0"/>
          <w:sz w:val="26"/>
          <w:szCs w:val="26"/>
        </w:rPr>
      </w:pPr>
      <w:r>
        <w:rPr>
          <w:b w:val="0"/>
          <w:i w:val="0"/>
          <w:sz w:val="26"/>
          <w:szCs w:val="26"/>
        </w:rPr>
        <w:t>18</w:t>
      </w:r>
      <w:r w:rsidR="00A003C0">
        <w:rPr>
          <w:b w:val="0"/>
          <w:i w:val="0"/>
          <w:sz w:val="26"/>
          <w:szCs w:val="26"/>
        </w:rPr>
        <w:t xml:space="preserve">. </w:t>
      </w:r>
      <w:r w:rsidRPr="00740221">
        <w:rPr>
          <w:b w:val="0"/>
          <w:i w:val="0"/>
          <w:sz w:val="26"/>
          <w:szCs w:val="26"/>
        </w:rPr>
        <w:t>Движение безрельсовых ТС по трамвайным путям попутного направления.</w:t>
      </w:r>
    </w:p>
    <w:p w:rsidR="00740221" w:rsidRPr="00740221" w:rsidRDefault="00A003C0" w:rsidP="00740221">
      <w:pPr>
        <w:pStyle w:val="aa"/>
        <w:ind w:left="709" w:firstLine="0"/>
        <w:jc w:val="both"/>
        <w:rPr>
          <w:b w:val="0"/>
          <w:i w:val="0"/>
          <w:sz w:val="26"/>
          <w:szCs w:val="26"/>
        </w:rPr>
      </w:pPr>
      <w:r>
        <w:rPr>
          <w:b w:val="0"/>
          <w:i w:val="0"/>
          <w:sz w:val="26"/>
          <w:szCs w:val="26"/>
        </w:rPr>
        <w:t xml:space="preserve">19.  </w:t>
      </w:r>
      <w:r w:rsidR="00740221" w:rsidRPr="00740221">
        <w:rPr>
          <w:b w:val="0"/>
          <w:i w:val="0"/>
          <w:sz w:val="26"/>
          <w:szCs w:val="26"/>
        </w:rPr>
        <w:t>Дистанция (определение, от чего зависит). Теоретически безопасная дистанция.</w:t>
      </w:r>
    </w:p>
    <w:p w:rsidR="00740221" w:rsidRPr="00740221" w:rsidRDefault="00A003C0" w:rsidP="00740221">
      <w:pPr>
        <w:pStyle w:val="aa"/>
        <w:ind w:left="709" w:firstLine="0"/>
        <w:jc w:val="both"/>
        <w:rPr>
          <w:b w:val="0"/>
          <w:i w:val="0"/>
          <w:sz w:val="26"/>
          <w:szCs w:val="26"/>
        </w:rPr>
      </w:pPr>
      <w:r>
        <w:rPr>
          <w:b w:val="0"/>
          <w:i w:val="0"/>
          <w:sz w:val="26"/>
          <w:szCs w:val="26"/>
        </w:rPr>
        <w:t xml:space="preserve">20. </w:t>
      </w:r>
      <w:r w:rsidR="00740221" w:rsidRPr="00740221">
        <w:rPr>
          <w:b w:val="0"/>
          <w:i w:val="0"/>
          <w:sz w:val="26"/>
          <w:szCs w:val="26"/>
        </w:rPr>
        <w:t>Боковой интервал.</w:t>
      </w:r>
    </w:p>
    <w:p w:rsidR="00740221" w:rsidRPr="00740221" w:rsidRDefault="00A003C0" w:rsidP="00740221">
      <w:pPr>
        <w:pStyle w:val="aa"/>
        <w:ind w:left="709" w:firstLine="0"/>
        <w:jc w:val="both"/>
        <w:rPr>
          <w:b w:val="0"/>
          <w:i w:val="0"/>
          <w:sz w:val="26"/>
          <w:szCs w:val="26"/>
        </w:rPr>
      </w:pPr>
      <w:r>
        <w:rPr>
          <w:b w:val="0"/>
          <w:i w:val="0"/>
          <w:sz w:val="26"/>
          <w:szCs w:val="26"/>
        </w:rPr>
        <w:t xml:space="preserve">21. </w:t>
      </w:r>
      <w:r w:rsidR="00740221" w:rsidRPr="00740221">
        <w:rPr>
          <w:b w:val="0"/>
          <w:i w:val="0"/>
          <w:sz w:val="26"/>
          <w:szCs w:val="26"/>
        </w:rPr>
        <w:t>Остановочный путь. Тормозной путь. Понятие тоннельного эффекта.</w:t>
      </w:r>
    </w:p>
    <w:p w:rsidR="00740221" w:rsidRPr="00740221" w:rsidRDefault="00A003C0" w:rsidP="00740221">
      <w:pPr>
        <w:pStyle w:val="aa"/>
        <w:ind w:left="709" w:firstLine="0"/>
        <w:jc w:val="both"/>
        <w:rPr>
          <w:b w:val="0"/>
          <w:i w:val="0"/>
          <w:sz w:val="26"/>
          <w:szCs w:val="26"/>
        </w:rPr>
      </w:pPr>
      <w:r>
        <w:rPr>
          <w:b w:val="0"/>
          <w:i w:val="0"/>
          <w:sz w:val="26"/>
          <w:szCs w:val="26"/>
        </w:rPr>
        <w:t xml:space="preserve">22. </w:t>
      </w:r>
      <w:r w:rsidR="00740221" w:rsidRPr="00740221">
        <w:rPr>
          <w:b w:val="0"/>
          <w:i w:val="0"/>
          <w:sz w:val="26"/>
          <w:szCs w:val="26"/>
        </w:rPr>
        <w:t>Скорость движения (п.10).</w:t>
      </w:r>
    </w:p>
    <w:p w:rsidR="00740221" w:rsidRPr="00740221" w:rsidRDefault="00A003C0" w:rsidP="00740221">
      <w:pPr>
        <w:pStyle w:val="aa"/>
        <w:ind w:left="709" w:firstLine="0"/>
        <w:jc w:val="both"/>
        <w:rPr>
          <w:b w:val="0"/>
          <w:i w:val="0"/>
          <w:sz w:val="26"/>
          <w:szCs w:val="26"/>
        </w:rPr>
      </w:pPr>
      <w:r>
        <w:rPr>
          <w:b w:val="0"/>
          <w:i w:val="0"/>
          <w:sz w:val="26"/>
          <w:szCs w:val="26"/>
        </w:rPr>
        <w:t xml:space="preserve">23. </w:t>
      </w:r>
      <w:r w:rsidR="00740221" w:rsidRPr="00740221">
        <w:rPr>
          <w:b w:val="0"/>
          <w:i w:val="0"/>
          <w:sz w:val="26"/>
          <w:szCs w:val="26"/>
        </w:rPr>
        <w:t>Скоростной режим ТС.</w:t>
      </w:r>
    </w:p>
    <w:p w:rsidR="00740221" w:rsidRPr="00740221" w:rsidRDefault="00A003C0" w:rsidP="00740221">
      <w:pPr>
        <w:pStyle w:val="aa"/>
        <w:ind w:left="709" w:firstLine="0"/>
        <w:jc w:val="both"/>
        <w:rPr>
          <w:b w:val="0"/>
          <w:i w:val="0"/>
          <w:sz w:val="26"/>
          <w:szCs w:val="26"/>
        </w:rPr>
      </w:pPr>
      <w:r>
        <w:rPr>
          <w:b w:val="0"/>
          <w:i w:val="0"/>
          <w:sz w:val="26"/>
          <w:szCs w:val="26"/>
        </w:rPr>
        <w:t xml:space="preserve">24. </w:t>
      </w:r>
      <w:r w:rsidR="00740221" w:rsidRPr="00740221">
        <w:rPr>
          <w:b w:val="0"/>
          <w:i w:val="0"/>
          <w:sz w:val="26"/>
          <w:szCs w:val="26"/>
        </w:rPr>
        <w:t>Особенности выбора скоростного режима в разных погодных условиях.</w:t>
      </w:r>
    </w:p>
    <w:p w:rsidR="00740221" w:rsidRPr="00740221" w:rsidRDefault="00A003C0" w:rsidP="00740221">
      <w:pPr>
        <w:pStyle w:val="aa"/>
        <w:ind w:left="709" w:firstLine="0"/>
        <w:jc w:val="both"/>
        <w:rPr>
          <w:b w:val="0"/>
          <w:i w:val="0"/>
          <w:sz w:val="26"/>
          <w:szCs w:val="26"/>
        </w:rPr>
      </w:pPr>
      <w:r>
        <w:rPr>
          <w:b w:val="0"/>
          <w:i w:val="0"/>
          <w:sz w:val="26"/>
          <w:szCs w:val="26"/>
        </w:rPr>
        <w:t xml:space="preserve">25. </w:t>
      </w:r>
      <w:r w:rsidR="00740221" w:rsidRPr="00740221">
        <w:rPr>
          <w:b w:val="0"/>
          <w:i w:val="0"/>
          <w:sz w:val="26"/>
          <w:szCs w:val="26"/>
        </w:rPr>
        <w:t>Обгон. Опережение. Действие водителя перед началом обгона.</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00A003C0">
        <w:rPr>
          <w:b w:val="0"/>
          <w:i w:val="0"/>
          <w:sz w:val="26"/>
          <w:szCs w:val="26"/>
        </w:rPr>
        <w:t xml:space="preserve">6. </w:t>
      </w:r>
      <w:r w:rsidRPr="00740221">
        <w:rPr>
          <w:b w:val="0"/>
          <w:i w:val="0"/>
          <w:sz w:val="26"/>
          <w:szCs w:val="26"/>
        </w:rPr>
        <w:t>Техника выполнения обгона.</w:t>
      </w:r>
    </w:p>
    <w:p w:rsidR="00740221" w:rsidRPr="00740221" w:rsidRDefault="00A003C0" w:rsidP="00740221">
      <w:pPr>
        <w:pStyle w:val="aa"/>
        <w:ind w:left="709" w:firstLine="0"/>
        <w:jc w:val="both"/>
        <w:rPr>
          <w:b w:val="0"/>
          <w:i w:val="0"/>
          <w:sz w:val="26"/>
          <w:szCs w:val="26"/>
        </w:rPr>
      </w:pPr>
      <w:r>
        <w:rPr>
          <w:b w:val="0"/>
          <w:i w:val="0"/>
          <w:sz w:val="26"/>
          <w:szCs w:val="26"/>
        </w:rPr>
        <w:t xml:space="preserve">27. </w:t>
      </w:r>
      <w:r w:rsidR="00740221" w:rsidRPr="00740221">
        <w:rPr>
          <w:b w:val="0"/>
          <w:i w:val="0"/>
          <w:sz w:val="26"/>
          <w:szCs w:val="26"/>
        </w:rPr>
        <w:t>Участки дороги, где запрещен обгон.</w:t>
      </w:r>
    </w:p>
    <w:p w:rsidR="00740221" w:rsidRPr="00740221" w:rsidRDefault="00A003C0" w:rsidP="00740221">
      <w:pPr>
        <w:pStyle w:val="aa"/>
        <w:ind w:left="709" w:firstLine="0"/>
        <w:jc w:val="both"/>
        <w:rPr>
          <w:b w:val="0"/>
          <w:i w:val="0"/>
          <w:sz w:val="26"/>
          <w:szCs w:val="26"/>
        </w:rPr>
      </w:pPr>
      <w:r>
        <w:rPr>
          <w:b w:val="0"/>
          <w:i w:val="0"/>
          <w:sz w:val="26"/>
          <w:szCs w:val="26"/>
        </w:rPr>
        <w:t>28</w:t>
      </w:r>
      <w:r w:rsidR="00740221" w:rsidRPr="00740221">
        <w:rPr>
          <w:b w:val="0"/>
          <w:i w:val="0"/>
          <w:sz w:val="26"/>
          <w:szCs w:val="26"/>
        </w:rPr>
        <w:t>. Общие правила остановки и стоянки.</w:t>
      </w:r>
    </w:p>
    <w:p w:rsidR="00740221" w:rsidRPr="00740221" w:rsidRDefault="00740221" w:rsidP="00740221">
      <w:pPr>
        <w:pStyle w:val="aa"/>
        <w:ind w:left="709" w:firstLine="0"/>
        <w:jc w:val="both"/>
        <w:rPr>
          <w:b w:val="0"/>
          <w:i w:val="0"/>
          <w:sz w:val="26"/>
          <w:szCs w:val="26"/>
        </w:rPr>
      </w:pPr>
      <w:r w:rsidRPr="00740221">
        <w:rPr>
          <w:b w:val="0"/>
          <w:i w:val="0"/>
          <w:sz w:val="26"/>
          <w:szCs w:val="26"/>
        </w:rPr>
        <w:t>2</w:t>
      </w:r>
      <w:r w:rsidR="00A003C0">
        <w:rPr>
          <w:b w:val="0"/>
          <w:i w:val="0"/>
          <w:sz w:val="26"/>
          <w:szCs w:val="26"/>
        </w:rPr>
        <w:t>9</w:t>
      </w:r>
      <w:r w:rsidRPr="00740221">
        <w:rPr>
          <w:b w:val="0"/>
          <w:i w:val="0"/>
          <w:sz w:val="26"/>
          <w:szCs w:val="26"/>
        </w:rPr>
        <w:t>. Места, где запрещена остановка.</w:t>
      </w:r>
    </w:p>
    <w:p w:rsidR="00740221" w:rsidRPr="00740221" w:rsidRDefault="00A003C0" w:rsidP="00740221">
      <w:pPr>
        <w:pStyle w:val="aa"/>
        <w:ind w:left="709" w:firstLine="0"/>
        <w:jc w:val="both"/>
        <w:rPr>
          <w:b w:val="0"/>
          <w:i w:val="0"/>
          <w:sz w:val="26"/>
          <w:szCs w:val="26"/>
        </w:rPr>
      </w:pPr>
      <w:r>
        <w:rPr>
          <w:b w:val="0"/>
          <w:i w:val="0"/>
          <w:sz w:val="26"/>
          <w:szCs w:val="26"/>
        </w:rPr>
        <w:t>30</w:t>
      </w:r>
      <w:r w:rsidR="00740221" w:rsidRPr="00740221">
        <w:rPr>
          <w:b w:val="0"/>
          <w:i w:val="0"/>
          <w:sz w:val="26"/>
          <w:szCs w:val="26"/>
        </w:rPr>
        <w:t>. Места, где запрещена стоянка.</w:t>
      </w:r>
    </w:p>
    <w:p w:rsidR="00740221" w:rsidRPr="00740221" w:rsidRDefault="00A003C0" w:rsidP="00740221">
      <w:pPr>
        <w:pStyle w:val="aa"/>
        <w:ind w:left="709" w:firstLine="0"/>
        <w:jc w:val="both"/>
        <w:rPr>
          <w:b w:val="0"/>
          <w:i w:val="0"/>
          <w:sz w:val="26"/>
          <w:szCs w:val="26"/>
        </w:rPr>
      </w:pPr>
      <w:r>
        <w:rPr>
          <w:b w:val="0"/>
          <w:i w:val="0"/>
          <w:sz w:val="26"/>
          <w:szCs w:val="26"/>
        </w:rPr>
        <w:t>31</w:t>
      </w:r>
      <w:r w:rsidR="00245B12">
        <w:rPr>
          <w:b w:val="0"/>
          <w:i w:val="0"/>
          <w:sz w:val="26"/>
          <w:szCs w:val="26"/>
        </w:rPr>
        <w:t xml:space="preserve">. </w:t>
      </w:r>
      <w:r w:rsidR="00740221" w:rsidRPr="00740221">
        <w:rPr>
          <w:b w:val="0"/>
          <w:i w:val="0"/>
          <w:sz w:val="26"/>
          <w:szCs w:val="26"/>
        </w:rPr>
        <w:t>Проезд перекрестков (п.13)</w:t>
      </w:r>
    </w:p>
    <w:p w:rsidR="00740221" w:rsidRPr="00740221" w:rsidRDefault="00A003C0" w:rsidP="00740221">
      <w:pPr>
        <w:pStyle w:val="aa"/>
        <w:ind w:left="709" w:firstLine="0"/>
        <w:jc w:val="both"/>
        <w:rPr>
          <w:b w:val="0"/>
          <w:i w:val="0"/>
          <w:sz w:val="26"/>
          <w:szCs w:val="26"/>
        </w:rPr>
      </w:pPr>
      <w:r>
        <w:rPr>
          <w:b w:val="0"/>
          <w:i w:val="0"/>
          <w:sz w:val="26"/>
          <w:szCs w:val="26"/>
        </w:rPr>
        <w:t>3</w:t>
      </w:r>
      <w:r w:rsidR="00740221" w:rsidRPr="00740221">
        <w:rPr>
          <w:b w:val="0"/>
          <w:i w:val="0"/>
          <w:sz w:val="26"/>
          <w:szCs w:val="26"/>
        </w:rPr>
        <w:t>2. Проезд регулируемых перекрестков.</w:t>
      </w:r>
    </w:p>
    <w:p w:rsidR="00740221" w:rsidRPr="00740221" w:rsidRDefault="00740221" w:rsidP="00740221">
      <w:pPr>
        <w:pStyle w:val="aa"/>
        <w:ind w:left="709" w:firstLine="0"/>
        <w:jc w:val="both"/>
        <w:rPr>
          <w:b w:val="0"/>
          <w:i w:val="0"/>
          <w:sz w:val="26"/>
          <w:szCs w:val="26"/>
        </w:rPr>
      </w:pPr>
      <w:r w:rsidRPr="00740221">
        <w:rPr>
          <w:b w:val="0"/>
          <w:i w:val="0"/>
          <w:sz w:val="26"/>
          <w:szCs w:val="26"/>
        </w:rPr>
        <w:t>3</w:t>
      </w:r>
      <w:r w:rsidR="00A003C0">
        <w:rPr>
          <w:b w:val="0"/>
          <w:i w:val="0"/>
          <w:sz w:val="26"/>
          <w:szCs w:val="26"/>
        </w:rPr>
        <w:t>3</w:t>
      </w:r>
      <w:r w:rsidRPr="00740221">
        <w:rPr>
          <w:b w:val="0"/>
          <w:i w:val="0"/>
          <w:sz w:val="26"/>
          <w:szCs w:val="26"/>
        </w:rPr>
        <w:t>. Проезд нерегулируемых перекрестков.</w:t>
      </w:r>
    </w:p>
    <w:p w:rsidR="00740221" w:rsidRPr="00740221" w:rsidRDefault="00A003C0" w:rsidP="00740221">
      <w:pPr>
        <w:pStyle w:val="aa"/>
        <w:ind w:left="709" w:firstLine="0"/>
        <w:jc w:val="both"/>
        <w:rPr>
          <w:b w:val="0"/>
          <w:i w:val="0"/>
          <w:sz w:val="26"/>
          <w:szCs w:val="26"/>
        </w:rPr>
      </w:pPr>
      <w:r>
        <w:rPr>
          <w:b w:val="0"/>
          <w:i w:val="0"/>
          <w:sz w:val="26"/>
          <w:szCs w:val="26"/>
        </w:rPr>
        <w:t xml:space="preserve">34. </w:t>
      </w:r>
      <w:r w:rsidR="00740221" w:rsidRPr="00740221">
        <w:rPr>
          <w:b w:val="0"/>
          <w:i w:val="0"/>
          <w:sz w:val="26"/>
          <w:szCs w:val="26"/>
        </w:rPr>
        <w:t>Пешеходные переходы и места остановок мар</w:t>
      </w:r>
      <w:r>
        <w:rPr>
          <w:b w:val="0"/>
          <w:i w:val="0"/>
          <w:sz w:val="26"/>
          <w:szCs w:val="26"/>
        </w:rPr>
        <w:t>шрутных транспортных</w:t>
      </w:r>
      <w:r w:rsidR="00740221" w:rsidRPr="00740221">
        <w:rPr>
          <w:b w:val="0"/>
          <w:i w:val="0"/>
          <w:sz w:val="26"/>
          <w:szCs w:val="26"/>
        </w:rPr>
        <w:t xml:space="preserve"> средств (п.14).</w:t>
      </w:r>
    </w:p>
    <w:p w:rsidR="00740221" w:rsidRPr="00740221" w:rsidRDefault="00A003C0" w:rsidP="00740221">
      <w:pPr>
        <w:pStyle w:val="aa"/>
        <w:ind w:left="709" w:firstLine="0"/>
        <w:jc w:val="both"/>
        <w:rPr>
          <w:b w:val="0"/>
          <w:i w:val="0"/>
          <w:sz w:val="26"/>
          <w:szCs w:val="26"/>
        </w:rPr>
      </w:pPr>
      <w:r>
        <w:rPr>
          <w:b w:val="0"/>
          <w:i w:val="0"/>
          <w:sz w:val="26"/>
          <w:szCs w:val="26"/>
        </w:rPr>
        <w:t>35</w:t>
      </w:r>
      <w:r w:rsidR="00740221" w:rsidRPr="00740221">
        <w:rPr>
          <w:b w:val="0"/>
          <w:i w:val="0"/>
          <w:sz w:val="26"/>
          <w:szCs w:val="26"/>
        </w:rPr>
        <w:t>. Движение через железнодорожные пути (п.15).</w:t>
      </w:r>
    </w:p>
    <w:p w:rsidR="00740221" w:rsidRPr="00740221" w:rsidRDefault="00245B12" w:rsidP="00740221">
      <w:pPr>
        <w:pStyle w:val="aa"/>
        <w:ind w:left="709" w:firstLine="0"/>
        <w:jc w:val="both"/>
        <w:rPr>
          <w:b w:val="0"/>
          <w:i w:val="0"/>
          <w:sz w:val="26"/>
          <w:szCs w:val="26"/>
        </w:rPr>
      </w:pPr>
      <w:r>
        <w:rPr>
          <w:b w:val="0"/>
          <w:i w:val="0"/>
          <w:sz w:val="26"/>
          <w:szCs w:val="26"/>
        </w:rPr>
        <w:t>36</w:t>
      </w:r>
      <w:r w:rsidR="00740221" w:rsidRPr="00740221">
        <w:rPr>
          <w:b w:val="0"/>
          <w:i w:val="0"/>
          <w:sz w:val="26"/>
          <w:szCs w:val="26"/>
        </w:rPr>
        <w:t>. Движение по автомагистрали (п.16).</w:t>
      </w:r>
    </w:p>
    <w:p w:rsidR="00740221" w:rsidRPr="00740221" w:rsidRDefault="00245B12" w:rsidP="00740221">
      <w:pPr>
        <w:pStyle w:val="aa"/>
        <w:ind w:left="709" w:firstLine="0"/>
        <w:jc w:val="both"/>
        <w:rPr>
          <w:b w:val="0"/>
          <w:i w:val="0"/>
          <w:sz w:val="26"/>
          <w:szCs w:val="26"/>
        </w:rPr>
      </w:pPr>
      <w:r>
        <w:rPr>
          <w:b w:val="0"/>
          <w:i w:val="0"/>
          <w:sz w:val="26"/>
          <w:szCs w:val="26"/>
        </w:rPr>
        <w:lastRenderedPageBreak/>
        <w:t>37</w:t>
      </w:r>
      <w:r w:rsidR="00740221" w:rsidRPr="00740221">
        <w:rPr>
          <w:b w:val="0"/>
          <w:i w:val="0"/>
          <w:sz w:val="26"/>
          <w:szCs w:val="26"/>
        </w:rPr>
        <w:t>. Движение в жилых зонах (п.17).</w:t>
      </w:r>
    </w:p>
    <w:p w:rsidR="00740221" w:rsidRDefault="00245B12" w:rsidP="00740221">
      <w:pPr>
        <w:pStyle w:val="aa"/>
        <w:shd w:val="clear" w:color="auto" w:fill="auto"/>
        <w:spacing w:line="240" w:lineRule="auto"/>
        <w:ind w:left="709" w:firstLine="0"/>
        <w:jc w:val="both"/>
        <w:rPr>
          <w:b w:val="0"/>
          <w:i w:val="0"/>
          <w:sz w:val="26"/>
          <w:szCs w:val="26"/>
        </w:rPr>
      </w:pPr>
      <w:r>
        <w:rPr>
          <w:b w:val="0"/>
          <w:i w:val="0"/>
          <w:sz w:val="26"/>
          <w:szCs w:val="26"/>
        </w:rPr>
        <w:t xml:space="preserve">38. </w:t>
      </w:r>
      <w:r w:rsidR="00740221" w:rsidRPr="00740221">
        <w:rPr>
          <w:b w:val="0"/>
          <w:i w:val="0"/>
          <w:sz w:val="26"/>
          <w:szCs w:val="26"/>
        </w:rPr>
        <w:t>Приоритет маршрутных транспортных средств (п.18).</w:t>
      </w:r>
    </w:p>
    <w:p w:rsidR="00245B12" w:rsidRDefault="00245B12" w:rsidP="00740221">
      <w:pPr>
        <w:pStyle w:val="aa"/>
        <w:shd w:val="clear" w:color="auto" w:fill="auto"/>
        <w:spacing w:line="240" w:lineRule="auto"/>
        <w:ind w:left="709" w:firstLine="0"/>
        <w:jc w:val="both"/>
        <w:rPr>
          <w:b w:val="0"/>
          <w:i w:val="0"/>
          <w:sz w:val="26"/>
          <w:szCs w:val="26"/>
        </w:rPr>
      </w:pPr>
    </w:p>
    <w:p w:rsidR="00245B12" w:rsidRDefault="00245B12" w:rsidP="00740221">
      <w:pPr>
        <w:pStyle w:val="aa"/>
        <w:shd w:val="clear" w:color="auto" w:fill="auto"/>
        <w:spacing w:line="240" w:lineRule="auto"/>
        <w:ind w:left="709" w:firstLine="0"/>
        <w:jc w:val="both"/>
        <w:rPr>
          <w:i w:val="0"/>
          <w:sz w:val="26"/>
          <w:szCs w:val="26"/>
        </w:rPr>
      </w:pPr>
      <w:r w:rsidRPr="00245B12">
        <w:rPr>
          <w:i w:val="0"/>
          <w:sz w:val="26"/>
          <w:szCs w:val="26"/>
        </w:rPr>
        <w:t>Учебный предмет «Психофизиологические основы деятельности водителя»</w:t>
      </w:r>
    </w:p>
    <w:p w:rsidR="00245B12" w:rsidRDefault="00EF68BA" w:rsidP="00245B12">
      <w:pPr>
        <w:pStyle w:val="aa"/>
        <w:shd w:val="clear" w:color="auto" w:fill="auto"/>
        <w:spacing w:line="240" w:lineRule="auto"/>
        <w:ind w:left="709" w:firstLine="0"/>
        <w:jc w:val="center"/>
        <w:rPr>
          <w:i w:val="0"/>
          <w:sz w:val="26"/>
          <w:szCs w:val="26"/>
        </w:rPr>
      </w:pPr>
      <w:r>
        <w:rPr>
          <w:i w:val="0"/>
          <w:sz w:val="26"/>
          <w:szCs w:val="26"/>
        </w:rPr>
        <w:t>Контрольная работа № 3</w:t>
      </w:r>
    </w:p>
    <w:p w:rsidR="0056345B" w:rsidRDefault="0056345B" w:rsidP="00245B12">
      <w:pPr>
        <w:pStyle w:val="aa"/>
        <w:shd w:val="clear" w:color="auto" w:fill="auto"/>
        <w:spacing w:line="240" w:lineRule="auto"/>
        <w:ind w:left="709" w:firstLine="0"/>
        <w:jc w:val="center"/>
        <w:rPr>
          <w:i w:val="0"/>
          <w:sz w:val="26"/>
          <w:szCs w:val="26"/>
        </w:rPr>
      </w:pPr>
    </w:p>
    <w:p w:rsidR="00245B12" w:rsidRDefault="00245B12" w:rsidP="00245B12">
      <w:pPr>
        <w:pStyle w:val="aa"/>
        <w:numPr>
          <w:ilvl w:val="0"/>
          <w:numId w:val="29"/>
        </w:numPr>
        <w:jc w:val="both"/>
        <w:rPr>
          <w:b w:val="0"/>
          <w:i w:val="0"/>
          <w:sz w:val="26"/>
          <w:szCs w:val="26"/>
        </w:rPr>
      </w:pPr>
      <w:r w:rsidRPr="00245B12">
        <w:rPr>
          <w:b w:val="0"/>
          <w:i w:val="0"/>
          <w:sz w:val="26"/>
          <w:szCs w:val="26"/>
        </w:rPr>
        <w:t>Познавательные функции, системы восприятия и психомоторные навыки: понятие о познавательных функциях (внимание</w:t>
      </w:r>
      <w:r>
        <w:rPr>
          <w:b w:val="0"/>
          <w:i w:val="0"/>
          <w:sz w:val="26"/>
          <w:szCs w:val="26"/>
        </w:rPr>
        <w:t>, восприятие, память, мышление).</w:t>
      </w:r>
    </w:p>
    <w:p w:rsidR="00245B12" w:rsidRDefault="00245B12" w:rsidP="00245B12">
      <w:pPr>
        <w:pStyle w:val="aa"/>
        <w:numPr>
          <w:ilvl w:val="0"/>
          <w:numId w:val="29"/>
        </w:numPr>
        <w:jc w:val="both"/>
        <w:rPr>
          <w:b w:val="0"/>
          <w:i w:val="0"/>
          <w:sz w:val="26"/>
          <w:szCs w:val="26"/>
        </w:rPr>
      </w:pPr>
      <w:r>
        <w:rPr>
          <w:b w:val="0"/>
          <w:i w:val="0"/>
          <w:sz w:val="26"/>
          <w:szCs w:val="26"/>
        </w:rPr>
        <w:t>В</w:t>
      </w:r>
      <w:r w:rsidRPr="00245B12">
        <w:rPr>
          <w:b w:val="0"/>
          <w:i w:val="0"/>
          <w:sz w:val="26"/>
          <w:szCs w:val="26"/>
        </w:rPr>
        <w:t>нимание и его свойства (устойчивость, концентрация, распределение, переключение, объем); причины отвлечения внимания во время уп</w:t>
      </w:r>
      <w:r>
        <w:rPr>
          <w:b w:val="0"/>
          <w:i w:val="0"/>
          <w:sz w:val="26"/>
          <w:szCs w:val="26"/>
        </w:rPr>
        <w:t>равления транспортным средством.</w:t>
      </w:r>
    </w:p>
    <w:p w:rsidR="00245B12" w:rsidRDefault="00245B12" w:rsidP="00245B12">
      <w:pPr>
        <w:pStyle w:val="aa"/>
        <w:numPr>
          <w:ilvl w:val="0"/>
          <w:numId w:val="29"/>
        </w:numPr>
        <w:jc w:val="both"/>
        <w:rPr>
          <w:b w:val="0"/>
          <w:i w:val="0"/>
          <w:sz w:val="26"/>
          <w:szCs w:val="26"/>
        </w:rPr>
      </w:pPr>
      <w:r>
        <w:rPr>
          <w:b w:val="0"/>
          <w:i w:val="0"/>
          <w:sz w:val="26"/>
          <w:szCs w:val="26"/>
        </w:rPr>
        <w:t xml:space="preserve"> С</w:t>
      </w:r>
      <w:r w:rsidRPr="00245B12">
        <w:rPr>
          <w:b w:val="0"/>
          <w:i w:val="0"/>
          <w:sz w:val="26"/>
          <w:szCs w:val="26"/>
        </w:rPr>
        <w:t xml:space="preserve">пособность сохранять внимание при наличии отвлекающих факторов; монотония; влияние усталости и сонливости на свойства внимания; </w:t>
      </w:r>
      <w:r>
        <w:rPr>
          <w:b w:val="0"/>
          <w:i w:val="0"/>
          <w:sz w:val="26"/>
          <w:szCs w:val="26"/>
        </w:rPr>
        <w:t>способы профилактики усталости.</w:t>
      </w:r>
    </w:p>
    <w:p w:rsidR="00245B12" w:rsidRDefault="00245B12" w:rsidP="00245B12">
      <w:pPr>
        <w:pStyle w:val="aa"/>
        <w:numPr>
          <w:ilvl w:val="0"/>
          <w:numId w:val="29"/>
        </w:numPr>
        <w:jc w:val="both"/>
        <w:rPr>
          <w:b w:val="0"/>
          <w:i w:val="0"/>
          <w:sz w:val="26"/>
          <w:szCs w:val="26"/>
        </w:rPr>
      </w:pPr>
      <w:r>
        <w:rPr>
          <w:b w:val="0"/>
          <w:i w:val="0"/>
          <w:sz w:val="26"/>
          <w:szCs w:val="26"/>
        </w:rPr>
        <w:t>В</w:t>
      </w:r>
      <w:r w:rsidRPr="00245B12">
        <w:rPr>
          <w:b w:val="0"/>
          <w:i w:val="0"/>
          <w:sz w:val="26"/>
          <w:szCs w:val="26"/>
        </w:rPr>
        <w:t>иды информации; выбор необходимой информации в процессе управления транспортным средс</w:t>
      </w:r>
      <w:r>
        <w:rPr>
          <w:b w:val="0"/>
          <w:i w:val="0"/>
          <w:sz w:val="26"/>
          <w:szCs w:val="26"/>
        </w:rPr>
        <w:t>твом; информационная перегрузка.</w:t>
      </w:r>
    </w:p>
    <w:p w:rsidR="00245B12" w:rsidRDefault="00245B12" w:rsidP="00245B12">
      <w:pPr>
        <w:pStyle w:val="aa"/>
        <w:numPr>
          <w:ilvl w:val="0"/>
          <w:numId w:val="29"/>
        </w:numPr>
        <w:jc w:val="both"/>
        <w:rPr>
          <w:b w:val="0"/>
          <w:i w:val="0"/>
          <w:sz w:val="26"/>
          <w:szCs w:val="26"/>
        </w:rPr>
      </w:pPr>
      <w:r>
        <w:rPr>
          <w:b w:val="0"/>
          <w:i w:val="0"/>
          <w:sz w:val="26"/>
          <w:szCs w:val="26"/>
        </w:rPr>
        <w:t xml:space="preserve"> С</w:t>
      </w:r>
      <w:r w:rsidRPr="00245B12">
        <w:rPr>
          <w:b w:val="0"/>
          <w:i w:val="0"/>
          <w:sz w:val="26"/>
          <w:szCs w:val="26"/>
        </w:rPr>
        <w:t>истемы восприятия и их значение в деятельности водителя; опасности, связанные с неправильным воспр</w:t>
      </w:r>
      <w:r>
        <w:rPr>
          <w:b w:val="0"/>
          <w:i w:val="0"/>
          <w:sz w:val="26"/>
          <w:szCs w:val="26"/>
        </w:rPr>
        <w:t>иятием дорожной обстановки.</w:t>
      </w:r>
    </w:p>
    <w:p w:rsidR="00245B12" w:rsidRDefault="00245B12" w:rsidP="00245B12">
      <w:pPr>
        <w:pStyle w:val="aa"/>
        <w:numPr>
          <w:ilvl w:val="0"/>
          <w:numId w:val="29"/>
        </w:numPr>
        <w:jc w:val="both"/>
        <w:rPr>
          <w:b w:val="0"/>
          <w:i w:val="0"/>
          <w:sz w:val="26"/>
          <w:szCs w:val="26"/>
        </w:rPr>
      </w:pPr>
      <w:r>
        <w:rPr>
          <w:b w:val="0"/>
          <w:i w:val="0"/>
          <w:sz w:val="26"/>
          <w:szCs w:val="26"/>
        </w:rPr>
        <w:t xml:space="preserve"> З</w:t>
      </w:r>
      <w:r w:rsidRPr="00245B12">
        <w:rPr>
          <w:b w:val="0"/>
          <w:i w:val="0"/>
          <w:sz w:val="26"/>
          <w:szCs w:val="26"/>
        </w:rPr>
        <w:t>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w:t>
      </w:r>
      <w:r>
        <w:rPr>
          <w:b w:val="0"/>
          <w:i w:val="0"/>
          <w:sz w:val="26"/>
          <w:szCs w:val="26"/>
        </w:rPr>
        <w:t>начение в деятельности водителя.</w:t>
      </w:r>
      <w:r w:rsidRPr="00245B12">
        <w:rPr>
          <w:b w:val="0"/>
          <w:i w:val="0"/>
          <w:sz w:val="26"/>
          <w:szCs w:val="26"/>
        </w:rPr>
        <w:t xml:space="preserve"> </w:t>
      </w:r>
    </w:p>
    <w:p w:rsidR="00245B12" w:rsidRDefault="00245B12" w:rsidP="00245B12">
      <w:pPr>
        <w:pStyle w:val="aa"/>
        <w:numPr>
          <w:ilvl w:val="0"/>
          <w:numId w:val="29"/>
        </w:numPr>
        <w:jc w:val="both"/>
        <w:rPr>
          <w:b w:val="0"/>
          <w:i w:val="0"/>
          <w:sz w:val="26"/>
          <w:szCs w:val="26"/>
        </w:rPr>
      </w:pPr>
      <w:r>
        <w:rPr>
          <w:b w:val="0"/>
          <w:i w:val="0"/>
          <w:sz w:val="26"/>
          <w:szCs w:val="26"/>
        </w:rPr>
        <w:t>В</w:t>
      </w:r>
      <w:r w:rsidRPr="00245B12">
        <w:rPr>
          <w:b w:val="0"/>
          <w:i w:val="0"/>
          <w:sz w:val="26"/>
          <w:szCs w:val="26"/>
        </w:rPr>
        <w:t>лияние скорости движения транспортного средства, алкоголя, медикаментов и эмоциональных состояний водителя на</w:t>
      </w:r>
      <w:r>
        <w:rPr>
          <w:b w:val="0"/>
          <w:i w:val="0"/>
          <w:sz w:val="26"/>
          <w:szCs w:val="26"/>
        </w:rPr>
        <w:t xml:space="preserve"> восприятие дорожной обстановки.</w:t>
      </w:r>
    </w:p>
    <w:p w:rsidR="00245B12" w:rsidRDefault="00245B12" w:rsidP="00245B12">
      <w:pPr>
        <w:pStyle w:val="aa"/>
        <w:numPr>
          <w:ilvl w:val="0"/>
          <w:numId w:val="29"/>
        </w:numPr>
        <w:jc w:val="both"/>
        <w:rPr>
          <w:b w:val="0"/>
          <w:i w:val="0"/>
          <w:sz w:val="26"/>
          <w:szCs w:val="26"/>
        </w:rPr>
      </w:pPr>
      <w:r>
        <w:rPr>
          <w:b w:val="0"/>
          <w:i w:val="0"/>
          <w:sz w:val="26"/>
          <w:szCs w:val="26"/>
        </w:rPr>
        <w:t>П</w:t>
      </w:r>
      <w:r w:rsidRPr="00245B12">
        <w:rPr>
          <w:b w:val="0"/>
          <w:i w:val="0"/>
          <w:sz w:val="26"/>
          <w:szCs w:val="26"/>
        </w:rPr>
        <w:t>амять; виды памяти и их значение для нако</w:t>
      </w:r>
      <w:r>
        <w:rPr>
          <w:b w:val="0"/>
          <w:i w:val="0"/>
          <w:sz w:val="26"/>
          <w:szCs w:val="26"/>
        </w:rPr>
        <w:t>пления профессионального опыта.</w:t>
      </w:r>
    </w:p>
    <w:p w:rsidR="00245B12" w:rsidRDefault="00245B12" w:rsidP="00245B12">
      <w:pPr>
        <w:pStyle w:val="aa"/>
        <w:numPr>
          <w:ilvl w:val="0"/>
          <w:numId w:val="29"/>
        </w:numPr>
        <w:jc w:val="both"/>
        <w:rPr>
          <w:b w:val="0"/>
          <w:i w:val="0"/>
          <w:sz w:val="26"/>
          <w:szCs w:val="26"/>
        </w:rPr>
      </w:pPr>
      <w:r>
        <w:rPr>
          <w:b w:val="0"/>
          <w:i w:val="0"/>
          <w:sz w:val="26"/>
          <w:szCs w:val="26"/>
        </w:rPr>
        <w:t>М</w:t>
      </w:r>
      <w:r w:rsidRPr="00245B12">
        <w:rPr>
          <w:b w:val="0"/>
          <w:i w:val="0"/>
          <w:sz w:val="26"/>
          <w:szCs w:val="26"/>
        </w:rPr>
        <w:t>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w:t>
      </w:r>
      <w:r>
        <w:rPr>
          <w:b w:val="0"/>
          <w:i w:val="0"/>
          <w:sz w:val="26"/>
          <w:szCs w:val="26"/>
        </w:rPr>
        <w:t>шения на дороге.</w:t>
      </w:r>
    </w:p>
    <w:p w:rsidR="00245B12" w:rsidRDefault="00245B12" w:rsidP="00245B12">
      <w:pPr>
        <w:pStyle w:val="aa"/>
        <w:numPr>
          <w:ilvl w:val="0"/>
          <w:numId w:val="29"/>
        </w:numPr>
        <w:jc w:val="both"/>
        <w:rPr>
          <w:b w:val="0"/>
          <w:i w:val="0"/>
          <w:sz w:val="26"/>
          <w:szCs w:val="26"/>
        </w:rPr>
      </w:pPr>
      <w:r>
        <w:rPr>
          <w:b w:val="0"/>
          <w:i w:val="0"/>
          <w:sz w:val="26"/>
          <w:szCs w:val="26"/>
        </w:rPr>
        <w:t xml:space="preserve"> Ф</w:t>
      </w:r>
      <w:r w:rsidRPr="00245B12">
        <w:rPr>
          <w:b w:val="0"/>
          <w:i w:val="0"/>
          <w:sz w:val="26"/>
          <w:szCs w:val="26"/>
        </w:rPr>
        <w:t>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45B12" w:rsidRDefault="00245B12" w:rsidP="00245B12">
      <w:pPr>
        <w:pStyle w:val="aa"/>
        <w:numPr>
          <w:ilvl w:val="0"/>
          <w:numId w:val="29"/>
        </w:numPr>
        <w:jc w:val="both"/>
        <w:rPr>
          <w:b w:val="0"/>
          <w:i w:val="0"/>
          <w:sz w:val="26"/>
          <w:szCs w:val="26"/>
        </w:rPr>
      </w:pPr>
      <w:r w:rsidRPr="00245B12">
        <w:rPr>
          <w:b w:val="0"/>
          <w:i w:val="0"/>
          <w:sz w:val="26"/>
          <w:szCs w:val="26"/>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w:t>
      </w:r>
      <w:r>
        <w:rPr>
          <w:b w:val="0"/>
          <w:i w:val="0"/>
          <w:sz w:val="26"/>
          <w:szCs w:val="26"/>
        </w:rPr>
        <w:t>и человека, группы и водителя.</w:t>
      </w:r>
    </w:p>
    <w:p w:rsidR="00245B12" w:rsidRDefault="00245B12" w:rsidP="00245B12">
      <w:pPr>
        <w:pStyle w:val="aa"/>
        <w:numPr>
          <w:ilvl w:val="0"/>
          <w:numId w:val="29"/>
        </w:numPr>
        <w:jc w:val="both"/>
        <w:rPr>
          <w:b w:val="0"/>
          <w:i w:val="0"/>
          <w:sz w:val="26"/>
          <w:szCs w:val="26"/>
        </w:rPr>
      </w:pPr>
      <w:r>
        <w:rPr>
          <w:b w:val="0"/>
          <w:i w:val="0"/>
          <w:sz w:val="26"/>
          <w:szCs w:val="26"/>
        </w:rPr>
        <w:t xml:space="preserve"> С</w:t>
      </w:r>
      <w:r w:rsidRPr="00245B12">
        <w:rPr>
          <w:b w:val="0"/>
          <w:i w:val="0"/>
          <w:sz w:val="26"/>
          <w:szCs w:val="26"/>
        </w:rPr>
        <w:t>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w:t>
      </w:r>
      <w:r>
        <w:rPr>
          <w:b w:val="0"/>
          <w:i w:val="0"/>
          <w:sz w:val="26"/>
          <w:szCs w:val="26"/>
        </w:rPr>
        <w:t>равления транспортным средством.</w:t>
      </w:r>
    </w:p>
    <w:p w:rsidR="00245B12" w:rsidRDefault="00245B12" w:rsidP="00245B12">
      <w:pPr>
        <w:pStyle w:val="aa"/>
        <w:numPr>
          <w:ilvl w:val="0"/>
          <w:numId w:val="29"/>
        </w:numPr>
        <w:jc w:val="both"/>
        <w:rPr>
          <w:b w:val="0"/>
          <w:i w:val="0"/>
          <w:sz w:val="26"/>
          <w:szCs w:val="26"/>
        </w:rPr>
      </w:pPr>
      <w:r>
        <w:rPr>
          <w:b w:val="0"/>
          <w:i w:val="0"/>
          <w:sz w:val="26"/>
          <w:szCs w:val="26"/>
        </w:rPr>
        <w:t xml:space="preserve"> П</w:t>
      </w:r>
      <w:r w:rsidRPr="00245B12">
        <w:rPr>
          <w:b w:val="0"/>
          <w:i w:val="0"/>
          <w:sz w:val="26"/>
          <w:szCs w:val="26"/>
        </w:rPr>
        <w:t>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w:t>
      </w:r>
      <w:r>
        <w:rPr>
          <w:b w:val="0"/>
          <w:i w:val="0"/>
          <w:sz w:val="26"/>
          <w:szCs w:val="26"/>
        </w:rPr>
        <w:t>, дети, пожилые люди, инвалиды).</w:t>
      </w:r>
    </w:p>
    <w:p w:rsidR="00245B12" w:rsidRDefault="00245B12" w:rsidP="00245B12">
      <w:pPr>
        <w:pStyle w:val="aa"/>
        <w:numPr>
          <w:ilvl w:val="0"/>
          <w:numId w:val="29"/>
        </w:numPr>
        <w:jc w:val="both"/>
        <w:rPr>
          <w:b w:val="0"/>
          <w:i w:val="0"/>
          <w:sz w:val="26"/>
          <w:szCs w:val="26"/>
        </w:rPr>
      </w:pPr>
      <w:r>
        <w:rPr>
          <w:b w:val="0"/>
          <w:i w:val="0"/>
          <w:sz w:val="26"/>
          <w:szCs w:val="26"/>
        </w:rPr>
        <w:t xml:space="preserve"> П</w:t>
      </w:r>
      <w:r w:rsidRPr="00245B12">
        <w:rPr>
          <w:b w:val="0"/>
          <w:i w:val="0"/>
          <w:sz w:val="26"/>
          <w:szCs w:val="26"/>
        </w:rPr>
        <w:t>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45B12" w:rsidRDefault="00245B12" w:rsidP="00245B12">
      <w:pPr>
        <w:pStyle w:val="aa"/>
        <w:numPr>
          <w:ilvl w:val="0"/>
          <w:numId w:val="29"/>
        </w:numPr>
        <w:jc w:val="both"/>
        <w:rPr>
          <w:b w:val="0"/>
          <w:i w:val="0"/>
          <w:sz w:val="26"/>
          <w:szCs w:val="26"/>
        </w:rPr>
      </w:pPr>
      <w:r>
        <w:rPr>
          <w:b w:val="0"/>
          <w:i w:val="0"/>
          <w:sz w:val="26"/>
          <w:szCs w:val="26"/>
        </w:rPr>
        <w:lastRenderedPageBreak/>
        <w:t xml:space="preserve"> </w:t>
      </w:r>
      <w:r w:rsidRPr="00245B12">
        <w:rPr>
          <w:b w:val="0"/>
          <w:i w:val="0"/>
          <w:sz w:val="26"/>
          <w:szCs w:val="26"/>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A4AD4" w:rsidRDefault="000A4AD4" w:rsidP="000A4AD4">
      <w:pPr>
        <w:pStyle w:val="aa"/>
        <w:numPr>
          <w:ilvl w:val="0"/>
          <w:numId w:val="29"/>
        </w:numPr>
        <w:jc w:val="both"/>
        <w:rPr>
          <w:b w:val="0"/>
          <w:i w:val="0"/>
          <w:sz w:val="26"/>
          <w:szCs w:val="26"/>
        </w:rPr>
      </w:pPr>
      <w:r>
        <w:rPr>
          <w:b w:val="0"/>
          <w:i w:val="0"/>
          <w:sz w:val="26"/>
          <w:szCs w:val="26"/>
        </w:rPr>
        <w:t xml:space="preserve"> </w:t>
      </w:r>
      <w:r w:rsidR="00245B12" w:rsidRPr="000A4AD4">
        <w:rPr>
          <w:b w:val="0"/>
          <w:i w:val="0"/>
          <w:sz w:val="26"/>
          <w:szCs w:val="26"/>
        </w:rPr>
        <w:t>Эмоциональные состояния и профилактика конфликтов: эмоции и поведение водителя; эмоциональные состояния (гнев, тревога, стра</w:t>
      </w:r>
      <w:r>
        <w:rPr>
          <w:b w:val="0"/>
          <w:i w:val="0"/>
          <w:sz w:val="26"/>
          <w:szCs w:val="26"/>
        </w:rPr>
        <w:t>х, эйфория, стресс, фрустрация).</w:t>
      </w:r>
    </w:p>
    <w:p w:rsidR="000A4AD4" w:rsidRDefault="000A4AD4" w:rsidP="000A4AD4">
      <w:pPr>
        <w:pStyle w:val="aa"/>
        <w:numPr>
          <w:ilvl w:val="0"/>
          <w:numId w:val="29"/>
        </w:numPr>
        <w:jc w:val="both"/>
        <w:rPr>
          <w:b w:val="0"/>
          <w:i w:val="0"/>
          <w:sz w:val="26"/>
          <w:szCs w:val="26"/>
        </w:rPr>
      </w:pPr>
      <w:r>
        <w:rPr>
          <w:b w:val="0"/>
          <w:i w:val="0"/>
          <w:sz w:val="26"/>
          <w:szCs w:val="26"/>
        </w:rPr>
        <w:t xml:space="preserve"> И</w:t>
      </w:r>
      <w:r w:rsidR="00245B12" w:rsidRPr="000A4AD4">
        <w:rPr>
          <w:b w:val="0"/>
          <w:i w:val="0"/>
          <w:sz w:val="26"/>
          <w:szCs w:val="26"/>
        </w:rPr>
        <w:t>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w:t>
      </w:r>
      <w:r>
        <w:rPr>
          <w:b w:val="0"/>
          <w:i w:val="0"/>
          <w:sz w:val="26"/>
          <w:szCs w:val="26"/>
        </w:rPr>
        <w:t>гуляции эмоциональных состояний.</w:t>
      </w:r>
    </w:p>
    <w:p w:rsidR="00245B12" w:rsidRDefault="000A4AD4" w:rsidP="000A4AD4">
      <w:pPr>
        <w:pStyle w:val="aa"/>
        <w:numPr>
          <w:ilvl w:val="0"/>
          <w:numId w:val="29"/>
        </w:numPr>
        <w:jc w:val="both"/>
        <w:rPr>
          <w:b w:val="0"/>
          <w:i w:val="0"/>
          <w:sz w:val="26"/>
          <w:szCs w:val="26"/>
        </w:rPr>
      </w:pPr>
      <w:r>
        <w:rPr>
          <w:b w:val="0"/>
          <w:i w:val="0"/>
          <w:sz w:val="26"/>
          <w:szCs w:val="26"/>
        </w:rPr>
        <w:t xml:space="preserve"> К</w:t>
      </w:r>
      <w:r w:rsidR="00245B12" w:rsidRPr="000A4AD4">
        <w:rPr>
          <w:b w:val="0"/>
          <w:i w:val="0"/>
          <w:sz w:val="26"/>
          <w:szCs w:val="26"/>
        </w:rPr>
        <w:t>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45B12" w:rsidRDefault="00245B12" w:rsidP="000A4AD4">
      <w:pPr>
        <w:pStyle w:val="aa"/>
        <w:numPr>
          <w:ilvl w:val="0"/>
          <w:numId w:val="29"/>
        </w:numPr>
        <w:jc w:val="both"/>
        <w:rPr>
          <w:b w:val="0"/>
          <w:i w:val="0"/>
          <w:sz w:val="26"/>
          <w:szCs w:val="26"/>
        </w:rPr>
      </w:pPr>
      <w:r w:rsidRPr="000A4AD4">
        <w:rPr>
          <w:b w:val="0"/>
          <w:i w:val="0"/>
          <w:sz w:val="26"/>
          <w:szCs w:val="26"/>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w:t>
      </w:r>
      <w:r w:rsidR="000A4AD4">
        <w:rPr>
          <w:b w:val="0"/>
          <w:i w:val="0"/>
          <w:sz w:val="26"/>
          <w:szCs w:val="26"/>
        </w:rPr>
        <w:t xml:space="preserve">икта. </w:t>
      </w:r>
    </w:p>
    <w:p w:rsidR="000A4AD4" w:rsidRDefault="000A4AD4" w:rsidP="000A4AD4">
      <w:pPr>
        <w:pStyle w:val="aa"/>
        <w:ind w:left="979" w:firstLine="0"/>
        <w:jc w:val="both"/>
        <w:rPr>
          <w:b w:val="0"/>
          <w:i w:val="0"/>
          <w:sz w:val="26"/>
          <w:szCs w:val="26"/>
        </w:rPr>
      </w:pPr>
    </w:p>
    <w:p w:rsidR="000A4AD4" w:rsidRDefault="000A4AD4" w:rsidP="000A4AD4">
      <w:pPr>
        <w:pStyle w:val="aa"/>
        <w:ind w:left="979" w:firstLine="0"/>
        <w:jc w:val="center"/>
        <w:rPr>
          <w:i w:val="0"/>
          <w:sz w:val="26"/>
          <w:szCs w:val="26"/>
        </w:rPr>
      </w:pPr>
      <w:r w:rsidRPr="000A4AD4">
        <w:rPr>
          <w:i w:val="0"/>
          <w:sz w:val="26"/>
          <w:szCs w:val="26"/>
        </w:rPr>
        <w:t>Учебный предмет "Основы управления транспортными средствами".</w:t>
      </w:r>
    </w:p>
    <w:p w:rsidR="000A4AD4" w:rsidRDefault="0056345B" w:rsidP="00EF68BA">
      <w:pPr>
        <w:pStyle w:val="aa"/>
        <w:ind w:left="979" w:firstLine="0"/>
        <w:jc w:val="center"/>
        <w:rPr>
          <w:i w:val="0"/>
          <w:sz w:val="26"/>
          <w:szCs w:val="26"/>
        </w:rPr>
      </w:pPr>
      <w:r>
        <w:rPr>
          <w:i w:val="0"/>
          <w:sz w:val="26"/>
          <w:szCs w:val="26"/>
        </w:rPr>
        <w:t>Контрольная работа № 4</w:t>
      </w:r>
    </w:p>
    <w:p w:rsidR="000A4AD4" w:rsidRDefault="000A4AD4" w:rsidP="000A4AD4">
      <w:pPr>
        <w:pStyle w:val="aa"/>
        <w:numPr>
          <w:ilvl w:val="0"/>
          <w:numId w:val="30"/>
        </w:numPr>
        <w:jc w:val="both"/>
        <w:rPr>
          <w:b w:val="0"/>
          <w:i w:val="0"/>
          <w:sz w:val="26"/>
          <w:szCs w:val="26"/>
        </w:rPr>
      </w:pPr>
      <w:r w:rsidRPr="000A4AD4">
        <w:rPr>
          <w:b w:val="0"/>
          <w:i w:val="0"/>
          <w:sz w:val="26"/>
          <w:szCs w:val="26"/>
        </w:rPr>
        <w:t>Дорожное движение: дорожное движение как система управления водитель-автомобиль-дорога (ВАД); показатели качест</w:t>
      </w:r>
      <w:r>
        <w:rPr>
          <w:b w:val="0"/>
          <w:i w:val="0"/>
          <w:sz w:val="26"/>
          <w:szCs w:val="26"/>
        </w:rPr>
        <w:t>ва функционирования системы ВАД.</w:t>
      </w:r>
    </w:p>
    <w:p w:rsidR="000A4AD4" w:rsidRDefault="000A4AD4" w:rsidP="000A4AD4">
      <w:pPr>
        <w:pStyle w:val="aa"/>
        <w:numPr>
          <w:ilvl w:val="0"/>
          <w:numId w:val="30"/>
        </w:numPr>
        <w:jc w:val="both"/>
        <w:rPr>
          <w:b w:val="0"/>
          <w:i w:val="0"/>
          <w:sz w:val="26"/>
          <w:szCs w:val="26"/>
        </w:rPr>
      </w:pPr>
      <w:r>
        <w:rPr>
          <w:b w:val="0"/>
          <w:i w:val="0"/>
          <w:sz w:val="26"/>
          <w:szCs w:val="26"/>
        </w:rPr>
        <w:t xml:space="preserve"> П</w:t>
      </w:r>
      <w:r w:rsidRPr="000A4AD4">
        <w:rPr>
          <w:b w:val="0"/>
          <w:i w:val="0"/>
          <w:sz w:val="26"/>
          <w:szCs w:val="26"/>
        </w:rPr>
        <w:t>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w:t>
      </w:r>
      <w:r>
        <w:rPr>
          <w:b w:val="0"/>
          <w:i w:val="0"/>
          <w:sz w:val="26"/>
          <w:szCs w:val="26"/>
        </w:rPr>
        <w:t>рожного движения (БДД) в России.</w:t>
      </w:r>
    </w:p>
    <w:p w:rsidR="000A4AD4" w:rsidRDefault="000A4AD4" w:rsidP="000A4AD4">
      <w:pPr>
        <w:pStyle w:val="aa"/>
        <w:numPr>
          <w:ilvl w:val="0"/>
          <w:numId w:val="30"/>
        </w:numPr>
        <w:jc w:val="both"/>
        <w:rPr>
          <w:b w:val="0"/>
          <w:i w:val="0"/>
          <w:sz w:val="26"/>
          <w:szCs w:val="26"/>
        </w:rPr>
      </w:pPr>
      <w:r>
        <w:rPr>
          <w:b w:val="0"/>
          <w:i w:val="0"/>
          <w:sz w:val="26"/>
          <w:szCs w:val="26"/>
        </w:rPr>
        <w:t xml:space="preserve"> С</w:t>
      </w:r>
      <w:r w:rsidRPr="000A4AD4">
        <w:rPr>
          <w:b w:val="0"/>
          <w:i w:val="0"/>
          <w:sz w:val="26"/>
          <w:szCs w:val="26"/>
        </w:rPr>
        <w:t>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w:t>
      </w:r>
      <w:r>
        <w:rPr>
          <w:b w:val="0"/>
          <w:i w:val="0"/>
          <w:sz w:val="26"/>
          <w:szCs w:val="26"/>
        </w:rPr>
        <w:t>нты системы водитель-автомобиль.</w:t>
      </w:r>
      <w:r w:rsidRPr="000A4AD4">
        <w:rPr>
          <w:b w:val="0"/>
          <w:i w:val="0"/>
          <w:sz w:val="26"/>
          <w:szCs w:val="26"/>
        </w:rPr>
        <w:t xml:space="preserve"> </w:t>
      </w:r>
    </w:p>
    <w:p w:rsidR="000A4AD4" w:rsidRDefault="000A4AD4" w:rsidP="000A4AD4">
      <w:pPr>
        <w:pStyle w:val="aa"/>
        <w:numPr>
          <w:ilvl w:val="0"/>
          <w:numId w:val="30"/>
        </w:numPr>
        <w:jc w:val="both"/>
        <w:rPr>
          <w:b w:val="0"/>
          <w:i w:val="0"/>
          <w:sz w:val="26"/>
          <w:szCs w:val="26"/>
        </w:rPr>
      </w:pPr>
      <w:r>
        <w:rPr>
          <w:b w:val="0"/>
          <w:i w:val="0"/>
          <w:sz w:val="26"/>
          <w:szCs w:val="26"/>
        </w:rPr>
        <w:t>П</w:t>
      </w:r>
      <w:r w:rsidRPr="000A4AD4">
        <w:rPr>
          <w:b w:val="0"/>
          <w:i w:val="0"/>
          <w:sz w:val="26"/>
          <w:szCs w:val="26"/>
        </w:rPr>
        <w:t>оказатели качества управления транспортным средством: эффективность и безопасность; безаварийность как условие достижения цели уп</w:t>
      </w:r>
      <w:r>
        <w:rPr>
          <w:b w:val="0"/>
          <w:i w:val="0"/>
          <w:sz w:val="26"/>
          <w:szCs w:val="26"/>
        </w:rPr>
        <w:t>равления транспортным средством.</w:t>
      </w:r>
    </w:p>
    <w:p w:rsidR="000A4AD4" w:rsidRDefault="000A4AD4" w:rsidP="000A4AD4">
      <w:pPr>
        <w:pStyle w:val="aa"/>
        <w:numPr>
          <w:ilvl w:val="0"/>
          <w:numId w:val="30"/>
        </w:numPr>
        <w:jc w:val="both"/>
        <w:rPr>
          <w:b w:val="0"/>
          <w:i w:val="0"/>
          <w:sz w:val="26"/>
          <w:szCs w:val="26"/>
        </w:rPr>
      </w:pPr>
      <w:r>
        <w:rPr>
          <w:b w:val="0"/>
          <w:i w:val="0"/>
          <w:sz w:val="26"/>
          <w:szCs w:val="26"/>
        </w:rPr>
        <w:t xml:space="preserve"> К</w:t>
      </w:r>
      <w:r w:rsidRPr="000A4AD4">
        <w:rPr>
          <w:b w:val="0"/>
          <w:i w:val="0"/>
          <w:sz w:val="26"/>
          <w:szCs w:val="26"/>
        </w:rPr>
        <w:t>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0A4AD4" w:rsidRDefault="000A4AD4" w:rsidP="000A4AD4">
      <w:pPr>
        <w:pStyle w:val="aa"/>
        <w:numPr>
          <w:ilvl w:val="0"/>
          <w:numId w:val="30"/>
        </w:numPr>
        <w:jc w:val="both"/>
        <w:rPr>
          <w:b w:val="0"/>
          <w:i w:val="0"/>
          <w:sz w:val="26"/>
          <w:szCs w:val="26"/>
        </w:rPr>
      </w:pPr>
      <w:r w:rsidRPr="000A4AD4">
        <w:rPr>
          <w:b w:val="0"/>
          <w:i w:val="0"/>
          <w:sz w:val="26"/>
          <w:szCs w:val="26"/>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w:t>
      </w:r>
      <w:r>
        <w:rPr>
          <w:b w:val="0"/>
          <w:i w:val="0"/>
          <w:sz w:val="26"/>
          <w:szCs w:val="26"/>
        </w:rPr>
        <w:t>ссе обучения и накопления опыта.</w:t>
      </w:r>
    </w:p>
    <w:p w:rsidR="000A4AD4" w:rsidRDefault="000A4AD4" w:rsidP="000A4AD4">
      <w:pPr>
        <w:pStyle w:val="aa"/>
        <w:numPr>
          <w:ilvl w:val="0"/>
          <w:numId w:val="30"/>
        </w:numPr>
        <w:jc w:val="both"/>
        <w:rPr>
          <w:b w:val="0"/>
          <w:i w:val="0"/>
          <w:sz w:val="26"/>
          <w:szCs w:val="26"/>
        </w:rPr>
      </w:pPr>
      <w:r>
        <w:rPr>
          <w:b w:val="0"/>
          <w:i w:val="0"/>
          <w:sz w:val="26"/>
          <w:szCs w:val="26"/>
        </w:rPr>
        <w:t xml:space="preserve"> Ш</w:t>
      </w:r>
      <w:r w:rsidRPr="000A4AD4">
        <w:rPr>
          <w:b w:val="0"/>
          <w:i w:val="0"/>
          <w:sz w:val="26"/>
          <w:szCs w:val="26"/>
        </w:rPr>
        <w:t xml:space="preserve">татные и нештатные ситуации; снижение надежности водителя при неожиданном возникновении нештатной ситуации; влияние прогноза возникновения нештатной </w:t>
      </w:r>
      <w:r w:rsidRPr="000A4AD4">
        <w:rPr>
          <w:b w:val="0"/>
          <w:i w:val="0"/>
          <w:sz w:val="26"/>
          <w:szCs w:val="26"/>
        </w:rPr>
        <w:lastRenderedPageBreak/>
        <w:t xml:space="preserve">ситуации, стажа и возраста водителя на время его реакции; влияние скорости движения транспортного средства на размеры поля </w:t>
      </w:r>
      <w:r>
        <w:rPr>
          <w:b w:val="0"/>
          <w:i w:val="0"/>
          <w:sz w:val="26"/>
          <w:szCs w:val="26"/>
        </w:rPr>
        <w:t>зрения и концентрацию внимания.</w:t>
      </w:r>
    </w:p>
    <w:p w:rsidR="000A4AD4" w:rsidRDefault="000A4AD4" w:rsidP="000A4AD4">
      <w:pPr>
        <w:pStyle w:val="aa"/>
        <w:numPr>
          <w:ilvl w:val="0"/>
          <w:numId w:val="30"/>
        </w:numPr>
        <w:jc w:val="both"/>
        <w:rPr>
          <w:b w:val="0"/>
          <w:i w:val="0"/>
          <w:sz w:val="26"/>
          <w:szCs w:val="26"/>
        </w:rPr>
      </w:pPr>
      <w:r>
        <w:rPr>
          <w:b w:val="0"/>
          <w:i w:val="0"/>
          <w:sz w:val="26"/>
          <w:szCs w:val="26"/>
        </w:rPr>
        <w:t>В</w:t>
      </w:r>
      <w:r w:rsidRPr="000A4AD4">
        <w:rPr>
          <w:b w:val="0"/>
          <w:i w:val="0"/>
          <w:sz w:val="26"/>
          <w:szCs w:val="26"/>
        </w:rPr>
        <w:t>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w:t>
      </w:r>
      <w:r>
        <w:rPr>
          <w:b w:val="0"/>
          <w:i w:val="0"/>
          <w:sz w:val="26"/>
          <w:szCs w:val="26"/>
        </w:rPr>
        <w:t>; режим труда и отдыха водителя.</w:t>
      </w:r>
    </w:p>
    <w:p w:rsidR="000A4AD4" w:rsidRDefault="000A4AD4" w:rsidP="000A4AD4">
      <w:pPr>
        <w:pStyle w:val="aa"/>
        <w:numPr>
          <w:ilvl w:val="0"/>
          <w:numId w:val="30"/>
        </w:numPr>
        <w:jc w:val="both"/>
        <w:rPr>
          <w:b w:val="0"/>
          <w:i w:val="0"/>
          <w:sz w:val="26"/>
          <w:szCs w:val="26"/>
        </w:rPr>
      </w:pPr>
      <w:r>
        <w:rPr>
          <w:b w:val="0"/>
          <w:i w:val="0"/>
          <w:sz w:val="26"/>
          <w:szCs w:val="26"/>
        </w:rPr>
        <w:t xml:space="preserve"> З</w:t>
      </w:r>
      <w:r w:rsidRPr="000A4AD4">
        <w:rPr>
          <w:b w:val="0"/>
          <w:i w:val="0"/>
          <w:sz w:val="26"/>
          <w:szCs w:val="26"/>
        </w:rPr>
        <w:t>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0A4AD4" w:rsidRDefault="000A4AD4" w:rsidP="000A4AD4">
      <w:pPr>
        <w:pStyle w:val="aa"/>
        <w:numPr>
          <w:ilvl w:val="0"/>
          <w:numId w:val="30"/>
        </w:numPr>
        <w:jc w:val="both"/>
        <w:rPr>
          <w:b w:val="0"/>
          <w:i w:val="0"/>
          <w:sz w:val="26"/>
          <w:szCs w:val="26"/>
        </w:rPr>
      </w:pPr>
      <w:r>
        <w:rPr>
          <w:b w:val="0"/>
          <w:i w:val="0"/>
          <w:sz w:val="26"/>
          <w:szCs w:val="26"/>
        </w:rPr>
        <w:t xml:space="preserve"> </w:t>
      </w:r>
      <w:r w:rsidRPr="000A4AD4">
        <w:rPr>
          <w:b w:val="0"/>
          <w:i w:val="0"/>
          <w:sz w:val="26"/>
          <w:szCs w:val="26"/>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w:t>
      </w:r>
      <w:r>
        <w:rPr>
          <w:b w:val="0"/>
          <w:i w:val="0"/>
          <w:sz w:val="26"/>
          <w:szCs w:val="26"/>
        </w:rPr>
        <w:t>ования колес.</w:t>
      </w:r>
    </w:p>
    <w:p w:rsidR="00EF68BA" w:rsidRDefault="000A4AD4" w:rsidP="000A4AD4">
      <w:pPr>
        <w:pStyle w:val="aa"/>
        <w:numPr>
          <w:ilvl w:val="0"/>
          <w:numId w:val="30"/>
        </w:numPr>
        <w:jc w:val="both"/>
        <w:rPr>
          <w:b w:val="0"/>
          <w:i w:val="0"/>
          <w:sz w:val="26"/>
          <w:szCs w:val="26"/>
        </w:rPr>
      </w:pPr>
      <w:r>
        <w:rPr>
          <w:b w:val="0"/>
          <w:i w:val="0"/>
          <w:sz w:val="26"/>
          <w:szCs w:val="26"/>
        </w:rPr>
        <w:t xml:space="preserve"> С</w:t>
      </w:r>
      <w:r w:rsidRPr="000A4AD4">
        <w:rPr>
          <w:b w:val="0"/>
          <w:i w:val="0"/>
          <w:sz w:val="26"/>
          <w:szCs w:val="26"/>
        </w:rPr>
        <w:t>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w:t>
      </w:r>
      <w:r w:rsidR="00EF68BA">
        <w:rPr>
          <w:b w:val="0"/>
          <w:i w:val="0"/>
          <w:sz w:val="26"/>
          <w:szCs w:val="26"/>
        </w:rPr>
        <w:t>йствии боковой силы; угол увода.</w:t>
      </w:r>
    </w:p>
    <w:p w:rsidR="00EF68BA" w:rsidRDefault="00EF68BA" w:rsidP="000A4AD4">
      <w:pPr>
        <w:pStyle w:val="aa"/>
        <w:numPr>
          <w:ilvl w:val="0"/>
          <w:numId w:val="30"/>
        </w:numPr>
        <w:jc w:val="both"/>
        <w:rPr>
          <w:b w:val="0"/>
          <w:i w:val="0"/>
          <w:sz w:val="26"/>
          <w:szCs w:val="26"/>
        </w:rPr>
      </w:pPr>
      <w:r>
        <w:rPr>
          <w:b w:val="0"/>
          <w:i w:val="0"/>
          <w:sz w:val="26"/>
          <w:szCs w:val="26"/>
        </w:rPr>
        <w:t>Г</w:t>
      </w:r>
      <w:r w:rsidR="000A4AD4" w:rsidRPr="000A4AD4">
        <w:rPr>
          <w:b w:val="0"/>
          <w:i w:val="0"/>
          <w:sz w:val="26"/>
          <w:szCs w:val="26"/>
        </w:rPr>
        <w:t>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w:t>
      </w:r>
      <w:r>
        <w:rPr>
          <w:b w:val="0"/>
          <w:i w:val="0"/>
          <w:sz w:val="26"/>
          <w:szCs w:val="26"/>
        </w:rPr>
        <w:t>вижения транспортного средства.</w:t>
      </w:r>
    </w:p>
    <w:p w:rsidR="000A4AD4" w:rsidRDefault="00EF68BA" w:rsidP="000A4AD4">
      <w:pPr>
        <w:pStyle w:val="aa"/>
        <w:numPr>
          <w:ilvl w:val="0"/>
          <w:numId w:val="30"/>
        </w:numPr>
        <w:jc w:val="both"/>
        <w:rPr>
          <w:b w:val="0"/>
          <w:i w:val="0"/>
          <w:sz w:val="26"/>
          <w:szCs w:val="26"/>
        </w:rPr>
      </w:pPr>
      <w:r>
        <w:rPr>
          <w:b w:val="0"/>
          <w:i w:val="0"/>
          <w:sz w:val="26"/>
          <w:szCs w:val="26"/>
        </w:rPr>
        <w:t>У</w:t>
      </w:r>
      <w:r w:rsidR="000A4AD4" w:rsidRPr="000A4AD4">
        <w:rPr>
          <w:b w:val="0"/>
          <w:i w:val="0"/>
          <w:sz w:val="26"/>
          <w:szCs w:val="26"/>
        </w:rPr>
        <w:t>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F68BA" w:rsidRDefault="000A4AD4" w:rsidP="00EF68BA">
      <w:pPr>
        <w:pStyle w:val="aa"/>
        <w:numPr>
          <w:ilvl w:val="0"/>
          <w:numId w:val="30"/>
        </w:numPr>
        <w:jc w:val="both"/>
        <w:rPr>
          <w:b w:val="0"/>
          <w:i w:val="0"/>
          <w:sz w:val="26"/>
          <w:szCs w:val="26"/>
        </w:rPr>
      </w:pPr>
      <w:r w:rsidRPr="00EF68BA">
        <w:rPr>
          <w:b w:val="0"/>
          <w:i w:val="0"/>
          <w:sz w:val="26"/>
          <w:szCs w:val="26"/>
        </w:rPr>
        <w:t xml:space="preserve">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w:t>
      </w:r>
      <w:r w:rsidR="00EF68BA">
        <w:rPr>
          <w:b w:val="0"/>
          <w:i w:val="0"/>
          <w:sz w:val="26"/>
          <w:szCs w:val="26"/>
        </w:rPr>
        <w:t>движения транспортного средства.</w:t>
      </w:r>
    </w:p>
    <w:p w:rsidR="00EF68BA" w:rsidRDefault="00EF68BA" w:rsidP="00EF68BA">
      <w:pPr>
        <w:pStyle w:val="aa"/>
        <w:numPr>
          <w:ilvl w:val="0"/>
          <w:numId w:val="30"/>
        </w:numPr>
        <w:jc w:val="both"/>
        <w:rPr>
          <w:b w:val="0"/>
          <w:i w:val="0"/>
          <w:sz w:val="26"/>
          <w:szCs w:val="26"/>
        </w:rPr>
      </w:pPr>
      <w:r>
        <w:rPr>
          <w:b w:val="0"/>
          <w:i w:val="0"/>
          <w:sz w:val="26"/>
          <w:szCs w:val="26"/>
        </w:rPr>
        <w:t>П</w:t>
      </w:r>
      <w:r w:rsidR="000A4AD4" w:rsidRPr="00EF68BA">
        <w:rPr>
          <w:b w:val="0"/>
          <w:i w:val="0"/>
          <w:sz w:val="26"/>
          <w:szCs w:val="26"/>
        </w:rPr>
        <w:t>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w:t>
      </w:r>
      <w:r>
        <w:rPr>
          <w:b w:val="0"/>
          <w:i w:val="0"/>
          <w:sz w:val="26"/>
          <w:szCs w:val="26"/>
        </w:rPr>
        <w:t>ие изменения дорожной ситуации.</w:t>
      </w:r>
    </w:p>
    <w:p w:rsidR="00EF68BA" w:rsidRDefault="00EF68BA" w:rsidP="00EF68BA">
      <w:pPr>
        <w:pStyle w:val="aa"/>
        <w:numPr>
          <w:ilvl w:val="0"/>
          <w:numId w:val="30"/>
        </w:numPr>
        <w:jc w:val="both"/>
        <w:rPr>
          <w:b w:val="0"/>
          <w:i w:val="0"/>
          <w:sz w:val="26"/>
          <w:szCs w:val="26"/>
        </w:rPr>
      </w:pPr>
      <w:r>
        <w:rPr>
          <w:b w:val="0"/>
          <w:i w:val="0"/>
          <w:sz w:val="26"/>
          <w:szCs w:val="26"/>
        </w:rPr>
        <w:t xml:space="preserve"> В</w:t>
      </w:r>
      <w:r w:rsidR="000A4AD4" w:rsidRPr="00EF68BA">
        <w:rPr>
          <w:b w:val="0"/>
          <w:i w:val="0"/>
          <w:sz w:val="26"/>
          <w:szCs w:val="26"/>
        </w:rPr>
        <w:t>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w:t>
      </w:r>
      <w:r>
        <w:rPr>
          <w:b w:val="0"/>
          <w:i w:val="0"/>
          <w:sz w:val="26"/>
          <w:szCs w:val="26"/>
        </w:rPr>
        <w:t>ные условия обгона (опережения).</w:t>
      </w:r>
    </w:p>
    <w:p w:rsidR="000A4AD4" w:rsidRDefault="000F68CA" w:rsidP="00EF68BA">
      <w:pPr>
        <w:pStyle w:val="aa"/>
        <w:numPr>
          <w:ilvl w:val="0"/>
          <w:numId w:val="30"/>
        </w:numPr>
        <w:jc w:val="both"/>
        <w:rPr>
          <w:b w:val="0"/>
          <w:i w:val="0"/>
          <w:sz w:val="26"/>
          <w:szCs w:val="26"/>
        </w:rPr>
      </w:pPr>
      <w:r>
        <w:rPr>
          <w:b w:val="0"/>
          <w:i w:val="0"/>
          <w:sz w:val="26"/>
          <w:szCs w:val="26"/>
        </w:rPr>
        <w:t>П</w:t>
      </w:r>
      <w:r w:rsidRPr="00EF68BA">
        <w:rPr>
          <w:b w:val="0"/>
          <w:i w:val="0"/>
          <w:sz w:val="26"/>
          <w:szCs w:val="26"/>
        </w:rPr>
        <w:t>овышение</w:t>
      </w:r>
      <w:r w:rsidR="000A4AD4" w:rsidRPr="00EF68BA">
        <w:rPr>
          <w:b w:val="0"/>
          <w:i w:val="0"/>
          <w:sz w:val="26"/>
          <w:szCs w:val="26"/>
        </w:rPr>
        <w:t xml:space="preserve">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w:t>
      </w:r>
      <w:r w:rsidR="00EF68BA">
        <w:rPr>
          <w:b w:val="0"/>
          <w:i w:val="0"/>
          <w:sz w:val="26"/>
          <w:szCs w:val="26"/>
        </w:rPr>
        <w:t xml:space="preserve">оке. </w:t>
      </w:r>
    </w:p>
    <w:p w:rsidR="00EF68BA" w:rsidRDefault="00EF68BA" w:rsidP="00EF68BA">
      <w:pPr>
        <w:pStyle w:val="aa"/>
        <w:numPr>
          <w:ilvl w:val="0"/>
          <w:numId w:val="30"/>
        </w:numPr>
        <w:jc w:val="both"/>
        <w:rPr>
          <w:b w:val="0"/>
          <w:i w:val="0"/>
          <w:sz w:val="26"/>
          <w:szCs w:val="26"/>
        </w:rPr>
      </w:pPr>
      <w:r>
        <w:rPr>
          <w:b w:val="0"/>
          <w:i w:val="0"/>
          <w:sz w:val="26"/>
          <w:szCs w:val="26"/>
        </w:rPr>
        <w:t xml:space="preserve"> </w:t>
      </w:r>
      <w:r w:rsidR="000A4AD4" w:rsidRPr="00EF68BA">
        <w:rPr>
          <w:b w:val="0"/>
          <w:i w:val="0"/>
          <w:sz w:val="26"/>
          <w:szCs w:val="26"/>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w:t>
      </w:r>
      <w:r>
        <w:rPr>
          <w:b w:val="0"/>
          <w:i w:val="0"/>
          <w:sz w:val="26"/>
          <w:szCs w:val="26"/>
        </w:rPr>
        <w:t>риод накопления водителем опыта.</w:t>
      </w:r>
    </w:p>
    <w:p w:rsidR="00EF68BA" w:rsidRDefault="00EF68BA" w:rsidP="00EF68BA">
      <w:pPr>
        <w:pStyle w:val="aa"/>
        <w:numPr>
          <w:ilvl w:val="0"/>
          <w:numId w:val="30"/>
        </w:numPr>
        <w:jc w:val="both"/>
        <w:rPr>
          <w:b w:val="0"/>
          <w:i w:val="0"/>
          <w:sz w:val="26"/>
          <w:szCs w:val="26"/>
        </w:rPr>
      </w:pPr>
      <w:r>
        <w:rPr>
          <w:b w:val="0"/>
          <w:i w:val="0"/>
          <w:sz w:val="26"/>
          <w:szCs w:val="26"/>
        </w:rPr>
        <w:lastRenderedPageBreak/>
        <w:t xml:space="preserve"> У</w:t>
      </w:r>
      <w:r w:rsidR="000A4AD4" w:rsidRPr="00EF68BA">
        <w:rPr>
          <w:b w:val="0"/>
          <w:i w:val="0"/>
          <w:sz w:val="26"/>
          <w:szCs w:val="26"/>
        </w:rPr>
        <w:t>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w:t>
      </w:r>
      <w:r>
        <w:rPr>
          <w:b w:val="0"/>
          <w:i w:val="0"/>
          <w:sz w:val="26"/>
          <w:szCs w:val="26"/>
        </w:rPr>
        <w:t>равления транспортным средством.</w:t>
      </w:r>
    </w:p>
    <w:p w:rsidR="000A4AD4" w:rsidRDefault="00EF68BA" w:rsidP="00EF68BA">
      <w:pPr>
        <w:pStyle w:val="aa"/>
        <w:numPr>
          <w:ilvl w:val="0"/>
          <w:numId w:val="30"/>
        </w:numPr>
        <w:jc w:val="both"/>
        <w:rPr>
          <w:b w:val="0"/>
          <w:i w:val="0"/>
          <w:sz w:val="26"/>
          <w:szCs w:val="26"/>
        </w:rPr>
      </w:pPr>
      <w:r>
        <w:rPr>
          <w:b w:val="0"/>
          <w:i w:val="0"/>
          <w:sz w:val="26"/>
          <w:szCs w:val="26"/>
        </w:rPr>
        <w:t xml:space="preserve"> П</w:t>
      </w:r>
      <w:r w:rsidR="000A4AD4" w:rsidRPr="00EF68BA">
        <w:rPr>
          <w:b w:val="0"/>
          <w:i w:val="0"/>
          <w:sz w:val="26"/>
          <w:szCs w:val="26"/>
        </w:rPr>
        <w:t>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F68BA" w:rsidRDefault="00EF68BA" w:rsidP="00EF68BA">
      <w:pPr>
        <w:pStyle w:val="aa"/>
        <w:numPr>
          <w:ilvl w:val="0"/>
          <w:numId w:val="30"/>
        </w:numPr>
        <w:jc w:val="both"/>
        <w:rPr>
          <w:b w:val="0"/>
          <w:i w:val="0"/>
          <w:sz w:val="26"/>
          <w:szCs w:val="26"/>
        </w:rPr>
      </w:pPr>
      <w:r>
        <w:rPr>
          <w:b w:val="0"/>
          <w:i w:val="0"/>
          <w:sz w:val="26"/>
          <w:szCs w:val="26"/>
        </w:rPr>
        <w:t xml:space="preserve"> </w:t>
      </w:r>
      <w:r w:rsidR="000A4AD4" w:rsidRPr="00EF68BA">
        <w:rPr>
          <w:b w:val="0"/>
          <w:i w:val="0"/>
          <w:sz w:val="26"/>
          <w:szCs w:val="26"/>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sidR="000F68CA">
        <w:rPr>
          <w:b w:val="0"/>
          <w:i w:val="0"/>
          <w:sz w:val="26"/>
          <w:szCs w:val="26"/>
        </w:rPr>
        <w:t xml:space="preserve"> </w:t>
      </w:r>
      <w:r w:rsidR="000A4AD4" w:rsidRPr="00EF68BA">
        <w:rPr>
          <w:b w:val="0"/>
          <w:i w:val="0"/>
          <w:sz w:val="26"/>
          <w:szCs w:val="26"/>
        </w:rPr>
        <w:t>пристегнутых водителя и пассажиров транспортных средств; ис</w:t>
      </w:r>
      <w:r>
        <w:rPr>
          <w:b w:val="0"/>
          <w:i w:val="0"/>
          <w:sz w:val="26"/>
          <w:szCs w:val="26"/>
        </w:rPr>
        <w:t>пользование ремней безопасности.</w:t>
      </w:r>
    </w:p>
    <w:p w:rsidR="00EF68BA" w:rsidRDefault="00EF68BA" w:rsidP="00EF68BA">
      <w:pPr>
        <w:pStyle w:val="aa"/>
        <w:numPr>
          <w:ilvl w:val="0"/>
          <w:numId w:val="30"/>
        </w:numPr>
        <w:jc w:val="both"/>
        <w:rPr>
          <w:b w:val="0"/>
          <w:i w:val="0"/>
          <w:sz w:val="26"/>
          <w:szCs w:val="26"/>
        </w:rPr>
      </w:pPr>
      <w:r>
        <w:rPr>
          <w:b w:val="0"/>
          <w:i w:val="0"/>
          <w:sz w:val="26"/>
          <w:szCs w:val="26"/>
        </w:rPr>
        <w:t xml:space="preserve"> Д</w:t>
      </w:r>
      <w:r w:rsidR="000A4AD4" w:rsidRPr="00EF68BA">
        <w:rPr>
          <w:b w:val="0"/>
          <w:i w:val="0"/>
          <w:sz w:val="26"/>
          <w:szCs w:val="26"/>
        </w:rPr>
        <w:t xml:space="preserve">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w:t>
      </w:r>
      <w:r>
        <w:rPr>
          <w:b w:val="0"/>
          <w:i w:val="0"/>
          <w:sz w:val="26"/>
          <w:szCs w:val="26"/>
        </w:rPr>
        <w:t xml:space="preserve">для пешеходов и велосипедистов. </w:t>
      </w:r>
    </w:p>
    <w:p w:rsidR="000A4AD4" w:rsidRDefault="00EF68BA" w:rsidP="00EF68BA">
      <w:pPr>
        <w:pStyle w:val="aa"/>
        <w:numPr>
          <w:ilvl w:val="0"/>
          <w:numId w:val="30"/>
        </w:numPr>
        <w:jc w:val="both"/>
        <w:rPr>
          <w:b w:val="0"/>
          <w:i w:val="0"/>
          <w:sz w:val="26"/>
          <w:szCs w:val="26"/>
        </w:rPr>
      </w:pPr>
      <w:r>
        <w:rPr>
          <w:b w:val="0"/>
          <w:i w:val="0"/>
          <w:sz w:val="26"/>
          <w:szCs w:val="26"/>
        </w:rPr>
        <w:t>С</w:t>
      </w:r>
      <w:r w:rsidR="000A4AD4" w:rsidRPr="00EF68BA">
        <w:rPr>
          <w:b w:val="0"/>
          <w:i w:val="0"/>
          <w:sz w:val="26"/>
          <w:szCs w:val="26"/>
        </w:rPr>
        <w:t>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F68BA" w:rsidRDefault="00EF68BA" w:rsidP="00EF68BA">
      <w:pPr>
        <w:pStyle w:val="aa"/>
        <w:ind w:firstLine="0"/>
        <w:jc w:val="both"/>
        <w:rPr>
          <w:b w:val="0"/>
          <w:i w:val="0"/>
          <w:sz w:val="26"/>
          <w:szCs w:val="26"/>
        </w:rPr>
      </w:pPr>
    </w:p>
    <w:p w:rsidR="00EF68BA" w:rsidRDefault="00EF68BA" w:rsidP="00EF68BA">
      <w:pPr>
        <w:pStyle w:val="aa"/>
        <w:ind w:firstLine="0"/>
        <w:jc w:val="center"/>
        <w:rPr>
          <w:i w:val="0"/>
          <w:sz w:val="26"/>
          <w:szCs w:val="26"/>
        </w:rPr>
      </w:pPr>
      <w:r w:rsidRPr="00EF68BA">
        <w:rPr>
          <w:i w:val="0"/>
          <w:sz w:val="26"/>
          <w:szCs w:val="26"/>
        </w:rPr>
        <w:t>Учебный предмет "Первая помощь при дорожно-транспортном происшествии".</w:t>
      </w:r>
    </w:p>
    <w:p w:rsidR="00E92567" w:rsidRDefault="00E92567" w:rsidP="00EF68BA">
      <w:pPr>
        <w:pStyle w:val="aa"/>
        <w:ind w:firstLine="0"/>
        <w:jc w:val="center"/>
        <w:rPr>
          <w:i w:val="0"/>
          <w:sz w:val="26"/>
          <w:szCs w:val="26"/>
        </w:rPr>
      </w:pPr>
    </w:p>
    <w:p w:rsidR="00EF68BA" w:rsidRDefault="0056345B" w:rsidP="00EF68BA">
      <w:pPr>
        <w:pStyle w:val="aa"/>
        <w:ind w:firstLine="0"/>
        <w:jc w:val="center"/>
        <w:rPr>
          <w:i w:val="0"/>
          <w:sz w:val="26"/>
          <w:szCs w:val="26"/>
        </w:rPr>
      </w:pPr>
      <w:r>
        <w:rPr>
          <w:i w:val="0"/>
          <w:sz w:val="26"/>
          <w:szCs w:val="26"/>
        </w:rPr>
        <w:t>Контрольная работа №5</w:t>
      </w:r>
    </w:p>
    <w:p w:rsidR="00E92567" w:rsidRDefault="00E92567" w:rsidP="00EF68BA">
      <w:pPr>
        <w:pStyle w:val="aa"/>
        <w:ind w:firstLine="0"/>
        <w:jc w:val="center"/>
        <w:rPr>
          <w:i w:val="0"/>
          <w:sz w:val="26"/>
          <w:szCs w:val="26"/>
        </w:rPr>
      </w:pPr>
    </w:p>
    <w:p w:rsidR="00EF68BA" w:rsidRDefault="00E92567" w:rsidP="00E92567">
      <w:pPr>
        <w:pStyle w:val="aa"/>
        <w:spacing w:line="240" w:lineRule="auto"/>
        <w:ind w:left="1134" w:firstLine="0"/>
        <w:jc w:val="both"/>
        <w:rPr>
          <w:b w:val="0"/>
          <w:i w:val="0"/>
          <w:sz w:val="26"/>
          <w:szCs w:val="26"/>
        </w:rPr>
      </w:pPr>
      <w:r w:rsidRPr="00E92567">
        <w:rPr>
          <w:b w:val="0"/>
          <w:i w:val="0"/>
          <w:sz w:val="26"/>
          <w:szCs w:val="26"/>
        </w:rPr>
        <w:t xml:space="preserve">1. </w:t>
      </w:r>
      <w:r w:rsidRPr="00E92567">
        <w:rPr>
          <w:rStyle w:val="af1"/>
          <w:b/>
          <w:bCs w:val="0"/>
          <w:i w:val="0"/>
          <w:sz w:val="26"/>
          <w:szCs w:val="26"/>
        </w:rPr>
        <w:t>Как оказать первую помощь при обмороке?</w:t>
      </w:r>
      <w:r w:rsidRPr="00E92567">
        <w:rPr>
          <w:b w:val="0"/>
          <w:i w:val="0"/>
          <w:sz w:val="26"/>
          <w:szCs w:val="26"/>
        </w:rPr>
        <w:br/>
        <w:t>1. Уложить, приподняв ноги, обеспечить приток свежего воздуха, дать понюхать нашатырный спирт, побрызгать в лицо холодной водой.</w:t>
      </w:r>
      <w:r w:rsidRPr="00E92567">
        <w:rPr>
          <w:b w:val="0"/>
          <w:i w:val="0"/>
          <w:sz w:val="26"/>
          <w:szCs w:val="26"/>
        </w:rPr>
        <w:br/>
        <w:t>2. Перенести в прохладное место, уложить, охлаждать голову и область сердца, напоить холодным напитком.</w:t>
      </w:r>
      <w:r w:rsidRPr="00E92567">
        <w:rPr>
          <w:b w:val="0"/>
          <w:i w:val="0"/>
          <w:sz w:val="26"/>
          <w:szCs w:val="26"/>
        </w:rPr>
        <w:br/>
        <w:t>3. Уложить, согреть, напоить горячим напитком.</w:t>
      </w:r>
      <w:r w:rsidRPr="00E92567">
        <w:rPr>
          <w:b w:val="0"/>
          <w:i w:val="0"/>
          <w:sz w:val="26"/>
          <w:szCs w:val="26"/>
        </w:rPr>
        <w:br/>
        <w:t xml:space="preserve">2. </w:t>
      </w:r>
      <w:r w:rsidRPr="00E92567">
        <w:rPr>
          <w:rStyle w:val="af1"/>
          <w:b/>
          <w:bCs w:val="0"/>
          <w:i w:val="0"/>
          <w:sz w:val="26"/>
          <w:szCs w:val="26"/>
        </w:rPr>
        <w:t>Как поступить при обнаружении в ране мелких инородных предметов?</w:t>
      </w:r>
      <w:r w:rsidRPr="00E92567">
        <w:rPr>
          <w:b w:val="0"/>
          <w:i w:val="0"/>
          <w:sz w:val="26"/>
          <w:szCs w:val="26"/>
        </w:rPr>
        <w:br/>
        <w:t>1. Промыть рану водой, удалить пальцами инородные предметы, обработать рану настойкой йода.</w:t>
      </w:r>
      <w:r w:rsidRPr="00E92567">
        <w:rPr>
          <w:b w:val="0"/>
          <w:i w:val="0"/>
          <w:sz w:val="26"/>
          <w:szCs w:val="26"/>
        </w:rPr>
        <w:br/>
        <w:t>2. Обернуть пальцы стерильной марлей и собрать мелкие инородные предметы.</w:t>
      </w:r>
      <w:r w:rsidRPr="00E92567">
        <w:rPr>
          <w:b w:val="0"/>
          <w:i w:val="0"/>
          <w:sz w:val="26"/>
          <w:szCs w:val="26"/>
        </w:rPr>
        <w:br/>
        <w:t>3. Нельзя собирать мелкие инородные предметы с поверхности раны.</w:t>
      </w:r>
      <w:r w:rsidRPr="00E92567">
        <w:rPr>
          <w:b w:val="0"/>
          <w:i w:val="0"/>
          <w:sz w:val="26"/>
          <w:szCs w:val="26"/>
        </w:rPr>
        <w:br/>
        <w:t xml:space="preserve">3. </w:t>
      </w:r>
      <w:r w:rsidRPr="00E92567">
        <w:rPr>
          <w:rStyle w:val="af1"/>
          <w:b/>
          <w:bCs w:val="0"/>
          <w:i w:val="0"/>
          <w:sz w:val="26"/>
          <w:szCs w:val="26"/>
        </w:rPr>
        <w:t>Назовите признаки артериального кровотечения:</w:t>
      </w:r>
      <w:r w:rsidRPr="00E92567">
        <w:rPr>
          <w:b w:val="0"/>
          <w:i w:val="0"/>
          <w:sz w:val="26"/>
          <w:szCs w:val="26"/>
        </w:rPr>
        <w:br/>
        <w:t>1. На раневой поверхности выступают мелкие, точечные капельки крови.</w:t>
      </w:r>
      <w:r w:rsidRPr="00E92567">
        <w:rPr>
          <w:b w:val="0"/>
          <w:i w:val="0"/>
          <w:sz w:val="26"/>
          <w:szCs w:val="26"/>
        </w:rPr>
        <w:br/>
        <w:t>2. Кровь темно-вишневого цвета, вытекает медленно, равномерной и непрерывной струей.</w:t>
      </w:r>
      <w:r w:rsidRPr="00E92567">
        <w:rPr>
          <w:b w:val="0"/>
          <w:i w:val="0"/>
          <w:sz w:val="26"/>
          <w:szCs w:val="26"/>
        </w:rPr>
        <w:br/>
        <w:t>3. Кровь ярко-красного цвета, выбрасывается сильной пульсирующей струей.</w:t>
      </w:r>
      <w:r w:rsidRPr="00E92567">
        <w:rPr>
          <w:b w:val="0"/>
          <w:i w:val="0"/>
          <w:sz w:val="26"/>
          <w:szCs w:val="26"/>
        </w:rPr>
        <w:br/>
        <w:t xml:space="preserve">4. </w:t>
      </w:r>
      <w:r w:rsidRPr="00E92567">
        <w:rPr>
          <w:rStyle w:val="af1"/>
          <w:b/>
          <w:bCs w:val="0"/>
          <w:i w:val="0"/>
          <w:sz w:val="26"/>
          <w:szCs w:val="26"/>
        </w:rPr>
        <w:t>Как оказать первую помощь при артериальном кровотечении у пострадавшего?</w:t>
      </w:r>
      <w:r w:rsidRPr="00E92567">
        <w:rPr>
          <w:b w:val="0"/>
          <w:i w:val="0"/>
          <w:sz w:val="26"/>
          <w:szCs w:val="26"/>
        </w:rPr>
        <w:br/>
        <w:t>1. Наложить давящую повязку.</w:t>
      </w:r>
      <w:r w:rsidRPr="00E92567">
        <w:rPr>
          <w:b w:val="0"/>
          <w:i w:val="0"/>
          <w:sz w:val="26"/>
          <w:szCs w:val="26"/>
        </w:rPr>
        <w:br/>
        <w:t>2. Наложить жгут выше места повреждения.</w:t>
      </w:r>
      <w:r w:rsidRPr="00E92567">
        <w:rPr>
          <w:b w:val="0"/>
          <w:i w:val="0"/>
          <w:sz w:val="26"/>
          <w:szCs w:val="26"/>
        </w:rPr>
        <w:br/>
        <w:t>3. Наложить согревающий компресс, обеспечить покой.</w:t>
      </w:r>
      <w:r w:rsidRPr="00E92567">
        <w:rPr>
          <w:b w:val="0"/>
          <w:i w:val="0"/>
          <w:sz w:val="26"/>
          <w:szCs w:val="26"/>
        </w:rPr>
        <w:br/>
      </w:r>
      <w:r w:rsidRPr="00E92567">
        <w:rPr>
          <w:b w:val="0"/>
          <w:i w:val="0"/>
          <w:sz w:val="26"/>
          <w:szCs w:val="26"/>
        </w:rPr>
        <w:lastRenderedPageBreak/>
        <w:t xml:space="preserve">5. </w:t>
      </w:r>
      <w:r w:rsidRPr="00E92567">
        <w:rPr>
          <w:rStyle w:val="af1"/>
          <w:b/>
          <w:bCs w:val="0"/>
          <w:i w:val="0"/>
          <w:sz w:val="26"/>
          <w:szCs w:val="26"/>
        </w:rPr>
        <w:t>Каким образом производится наложение кровоостанавливающего жгута на конечность?</w:t>
      </w:r>
      <w:r w:rsidRPr="00E92567">
        <w:rPr>
          <w:b w:val="0"/>
          <w:i w:val="0"/>
          <w:sz w:val="26"/>
          <w:szCs w:val="26"/>
        </w:rPr>
        <w:br/>
        <w:t>1. Жгут накладывается на 10-15 см ниже места повреждения, конечность фиксируется повязкой.</w:t>
      </w:r>
      <w:r w:rsidRPr="00E92567">
        <w:rPr>
          <w:b w:val="0"/>
          <w:i w:val="0"/>
          <w:sz w:val="26"/>
          <w:szCs w:val="26"/>
        </w:rPr>
        <w:br/>
        <w:t>2. Жгут накладывается на 10-15 см выше места повреждения на подкладочный материал.</w:t>
      </w:r>
      <w:r w:rsidRPr="00E92567">
        <w:rPr>
          <w:b w:val="0"/>
          <w:i w:val="0"/>
          <w:sz w:val="26"/>
          <w:szCs w:val="26"/>
        </w:rPr>
        <w:br/>
        <w:t>3. Жгут накладывается на 10-15 см выше места повреждения непосредственно на кожу.</w:t>
      </w:r>
      <w:r w:rsidRPr="00E92567">
        <w:rPr>
          <w:b w:val="0"/>
          <w:i w:val="0"/>
          <w:sz w:val="26"/>
          <w:szCs w:val="26"/>
        </w:rPr>
        <w:br/>
        <w:t xml:space="preserve">6. </w:t>
      </w:r>
      <w:r w:rsidRPr="00E92567">
        <w:rPr>
          <w:rStyle w:val="af1"/>
          <w:b/>
          <w:bCs w:val="0"/>
          <w:i w:val="0"/>
          <w:sz w:val="26"/>
          <w:szCs w:val="26"/>
        </w:rPr>
        <w:t>С какой целью к жгуту прикрепляется записка?</w:t>
      </w:r>
      <w:r w:rsidRPr="00E92567">
        <w:rPr>
          <w:b w:val="0"/>
          <w:i w:val="0"/>
          <w:sz w:val="26"/>
          <w:szCs w:val="26"/>
        </w:rPr>
        <w:br/>
        <w:t>1. В записке необходимо указать место аварии и фамилию липа, наложившего жгут.</w:t>
      </w:r>
      <w:r w:rsidRPr="00E92567">
        <w:rPr>
          <w:b w:val="0"/>
          <w:i w:val="0"/>
          <w:sz w:val="26"/>
          <w:szCs w:val="26"/>
        </w:rPr>
        <w:br/>
        <w:t>2. Указывается время наложения жгута.</w:t>
      </w:r>
      <w:r w:rsidRPr="00E92567">
        <w:rPr>
          <w:b w:val="0"/>
          <w:i w:val="0"/>
          <w:sz w:val="26"/>
          <w:szCs w:val="26"/>
        </w:rPr>
        <w:br/>
        <w:t>3. Указываются повреждения, обнаруженные у пострадавшего.</w:t>
      </w:r>
      <w:r w:rsidRPr="00E92567">
        <w:rPr>
          <w:b w:val="0"/>
          <w:i w:val="0"/>
          <w:sz w:val="26"/>
          <w:szCs w:val="26"/>
        </w:rPr>
        <w:br/>
        <w:t xml:space="preserve">7. </w:t>
      </w:r>
      <w:r w:rsidRPr="00E92567">
        <w:rPr>
          <w:rStyle w:val="af1"/>
          <w:b/>
          <w:bCs w:val="0"/>
          <w:i w:val="0"/>
          <w:sz w:val="26"/>
          <w:szCs w:val="26"/>
        </w:rPr>
        <w:t>Назовите признаки венозного кровотечения:</w:t>
      </w:r>
      <w:r w:rsidRPr="00E92567">
        <w:rPr>
          <w:b w:val="0"/>
          <w:i w:val="0"/>
          <w:sz w:val="26"/>
          <w:szCs w:val="26"/>
        </w:rPr>
        <w:br/>
        <w:t>1. На раневой поверхности выступают мелкие, точечные капельки крови.</w:t>
      </w:r>
      <w:r w:rsidRPr="00E92567">
        <w:rPr>
          <w:b w:val="0"/>
          <w:i w:val="0"/>
          <w:sz w:val="26"/>
          <w:szCs w:val="26"/>
        </w:rPr>
        <w:br/>
        <w:t>2. Кровь темно-вишневого цвета, вытекает медленно, равномерной непрерывной струей.</w:t>
      </w:r>
      <w:r w:rsidRPr="00E92567">
        <w:rPr>
          <w:b w:val="0"/>
          <w:i w:val="0"/>
          <w:sz w:val="26"/>
          <w:szCs w:val="26"/>
        </w:rPr>
        <w:br/>
        <w:t>3. Кровь ярко-красного цвета, выбрасывается сильной пульсирующей струей.</w:t>
      </w:r>
      <w:r w:rsidRPr="00E92567">
        <w:rPr>
          <w:b w:val="0"/>
          <w:i w:val="0"/>
          <w:sz w:val="26"/>
          <w:szCs w:val="26"/>
        </w:rPr>
        <w:br/>
        <w:t xml:space="preserve">8. </w:t>
      </w:r>
      <w:r w:rsidRPr="00E92567">
        <w:rPr>
          <w:rStyle w:val="af1"/>
          <w:b/>
          <w:bCs w:val="0"/>
          <w:i w:val="0"/>
          <w:sz w:val="26"/>
          <w:szCs w:val="26"/>
        </w:rPr>
        <w:t>Как оказать первую помощь при венозном кровотечении у пострадавшего?</w:t>
      </w:r>
      <w:r w:rsidRPr="00E92567">
        <w:rPr>
          <w:b w:val="0"/>
          <w:i w:val="0"/>
          <w:sz w:val="26"/>
          <w:szCs w:val="26"/>
        </w:rPr>
        <w:br/>
        <w:t>1. Пережать сосуд пальцами выше места повреждения.</w:t>
      </w:r>
      <w:r w:rsidRPr="00E92567">
        <w:rPr>
          <w:b w:val="0"/>
          <w:i w:val="0"/>
          <w:sz w:val="26"/>
          <w:szCs w:val="26"/>
        </w:rPr>
        <w:br/>
        <w:t>2. Наложить жгут выше места повреждения.</w:t>
      </w:r>
      <w:r w:rsidRPr="00E92567">
        <w:rPr>
          <w:b w:val="0"/>
          <w:i w:val="0"/>
          <w:sz w:val="26"/>
          <w:szCs w:val="26"/>
        </w:rPr>
        <w:br/>
        <w:t>3. Наложить давящую повязку.</w:t>
      </w:r>
      <w:r w:rsidRPr="00E92567">
        <w:rPr>
          <w:b w:val="0"/>
          <w:i w:val="0"/>
          <w:sz w:val="26"/>
          <w:szCs w:val="26"/>
        </w:rPr>
        <w:br/>
        <w:t xml:space="preserve">9. </w:t>
      </w:r>
      <w:r w:rsidRPr="00E92567">
        <w:rPr>
          <w:rStyle w:val="af1"/>
          <w:b/>
          <w:bCs w:val="0"/>
          <w:i w:val="0"/>
          <w:sz w:val="26"/>
          <w:szCs w:val="26"/>
        </w:rPr>
        <w:t>Как оказать первую медицинскую помощь при травматическом шоке?</w:t>
      </w:r>
      <w:r w:rsidRPr="00E92567">
        <w:rPr>
          <w:b w:val="0"/>
          <w:i w:val="0"/>
          <w:sz w:val="26"/>
          <w:szCs w:val="26"/>
        </w:rPr>
        <w:br/>
        <w:t>1. Уложить, согреть, напоить горячим напитком.</w:t>
      </w:r>
      <w:r w:rsidRPr="00E92567">
        <w:rPr>
          <w:b w:val="0"/>
          <w:i w:val="0"/>
          <w:sz w:val="26"/>
          <w:szCs w:val="26"/>
        </w:rPr>
        <w:br/>
        <w:t>2. Перенести в прохладное место, уложить, охлаждать голову и область сердца с помощью холодных компрессов.</w:t>
      </w:r>
      <w:r w:rsidRPr="00E92567">
        <w:rPr>
          <w:b w:val="0"/>
          <w:i w:val="0"/>
          <w:sz w:val="26"/>
          <w:szCs w:val="26"/>
        </w:rPr>
        <w:br/>
        <w:t>3. Вынести на чистый воздух, побрызгать в лицо холодной водой.</w:t>
      </w:r>
      <w:r w:rsidRPr="00E92567">
        <w:rPr>
          <w:b w:val="0"/>
          <w:i w:val="0"/>
          <w:sz w:val="26"/>
          <w:szCs w:val="26"/>
        </w:rPr>
        <w:br/>
        <w:t xml:space="preserve">10. </w:t>
      </w:r>
      <w:r w:rsidRPr="00E92567">
        <w:rPr>
          <w:rStyle w:val="af1"/>
          <w:b/>
          <w:bCs w:val="0"/>
          <w:i w:val="0"/>
          <w:sz w:val="26"/>
          <w:szCs w:val="26"/>
        </w:rPr>
        <w:t>Как определить, что кровоостанавливающий жгут наложен правильно?</w:t>
      </w:r>
      <w:r w:rsidRPr="00E92567">
        <w:rPr>
          <w:b w:val="0"/>
          <w:i w:val="0"/>
          <w:sz w:val="26"/>
          <w:szCs w:val="26"/>
        </w:rPr>
        <w:br/>
        <w:t>1. Кровотечение прекращается, конечность бледнеет.</w:t>
      </w:r>
      <w:r w:rsidRPr="00E92567">
        <w:rPr>
          <w:b w:val="0"/>
          <w:i w:val="0"/>
          <w:sz w:val="26"/>
          <w:szCs w:val="26"/>
        </w:rPr>
        <w:br/>
        <w:t>2. Пульс не прощупывается, теряется чувствительность конечности.</w:t>
      </w:r>
      <w:r w:rsidRPr="00E92567">
        <w:rPr>
          <w:b w:val="0"/>
          <w:i w:val="0"/>
          <w:sz w:val="26"/>
          <w:szCs w:val="26"/>
        </w:rPr>
        <w:br/>
        <w:t>3. Развивается отек, кожа приобретает багрово-синюшную окраску, появляются пузыри, наполненные жидкостью.</w:t>
      </w:r>
      <w:r w:rsidRPr="00E92567">
        <w:rPr>
          <w:b w:val="0"/>
          <w:i w:val="0"/>
          <w:sz w:val="26"/>
          <w:szCs w:val="26"/>
        </w:rPr>
        <w:br/>
        <w:t xml:space="preserve">11. </w:t>
      </w:r>
      <w:r w:rsidRPr="00E92567">
        <w:rPr>
          <w:rStyle w:val="af1"/>
          <w:b/>
          <w:bCs w:val="0"/>
          <w:i w:val="0"/>
          <w:sz w:val="26"/>
          <w:szCs w:val="26"/>
        </w:rPr>
        <w:t>Назовите признаки, характерные для организма в состоянии клинической смерти:</w:t>
      </w:r>
      <w:r w:rsidRPr="00E92567">
        <w:rPr>
          <w:b w:val="0"/>
          <w:i w:val="0"/>
          <w:sz w:val="26"/>
          <w:szCs w:val="26"/>
        </w:rPr>
        <w:br/>
        <w:t>1. Потеря сознания, наличие пульса в артериях.</w:t>
      </w:r>
      <w:r w:rsidRPr="00E92567">
        <w:rPr>
          <w:b w:val="0"/>
          <w:i w:val="0"/>
          <w:sz w:val="26"/>
          <w:szCs w:val="26"/>
        </w:rPr>
        <w:br/>
        <w:t>2. Остановка дыхания, бледность.</w:t>
      </w:r>
      <w:r w:rsidRPr="00E92567">
        <w:rPr>
          <w:b w:val="0"/>
          <w:i w:val="0"/>
          <w:sz w:val="26"/>
          <w:szCs w:val="26"/>
        </w:rPr>
        <w:br/>
        <w:t>3. Потеря сознания, отсутствие пульса, остановка дыхания.</w:t>
      </w:r>
      <w:r w:rsidRPr="00E92567">
        <w:rPr>
          <w:b w:val="0"/>
          <w:i w:val="0"/>
          <w:sz w:val="26"/>
          <w:szCs w:val="26"/>
        </w:rPr>
        <w:br/>
        <w:t xml:space="preserve">12. </w:t>
      </w:r>
      <w:r w:rsidRPr="00E92567">
        <w:rPr>
          <w:rStyle w:val="af1"/>
          <w:b/>
          <w:bCs w:val="0"/>
          <w:i w:val="0"/>
          <w:sz w:val="26"/>
          <w:szCs w:val="26"/>
        </w:rPr>
        <w:t>С помощью какой повязки можно зафиксировать поврежденную верхнюю конечность согнутой к туловищу?</w:t>
      </w:r>
      <w:r w:rsidRPr="00E92567">
        <w:rPr>
          <w:b w:val="0"/>
          <w:i w:val="0"/>
          <w:sz w:val="26"/>
          <w:szCs w:val="26"/>
        </w:rPr>
        <w:br/>
        <w:t>1. Косыночной.</w:t>
      </w:r>
      <w:r w:rsidRPr="00E92567">
        <w:rPr>
          <w:b w:val="0"/>
          <w:i w:val="0"/>
          <w:sz w:val="26"/>
          <w:szCs w:val="26"/>
        </w:rPr>
        <w:br/>
      </w:r>
      <w:r>
        <w:rPr>
          <w:b w:val="0"/>
          <w:i w:val="0"/>
          <w:sz w:val="26"/>
          <w:szCs w:val="26"/>
        </w:rPr>
        <w:t>2. Пл</w:t>
      </w:r>
      <w:r w:rsidRPr="00E92567">
        <w:rPr>
          <w:b w:val="0"/>
          <w:i w:val="0"/>
          <w:sz w:val="26"/>
          <w:szCs w:val="26"/>
        </w:rPr>
        <w:t>ащевидной.</w:t>
      </w:r>
      <w:r w:rsidRPr="00E92567">
        <w:rPr>
          <w:b w:val="0"/>
          <w:i w:val="0"/>
          <w:sz w:val="26"/>
          <w:szCs w:val="26"/>
        </w:rPr>
        <w:br/>
        <w:t>3. Спиральной.</w:t>
      </w:r>
      <w:r w:rsidRPr="00E92567">
        <w:rPr>
          <w:b w:val="0"/>
          <w:i w:val="0"/>
          <w:sz w:val="26"/>
          <w:szCs w:val="26"/>
        </w:rPr>
        <w:br/>
        <w:t xml:space="preserve">13. </w:t>
      </w:r>
      <w:r w:rsidRPr="00E92567">
        <w:rPr>
          <w:rStyle w:val="af1"/>
          <w:b/>
          <w:bCs w:val="0"/>
          <w:i w:val="0"/>
          <w:sz w:val="26"/>
          <w:szCs w:val="26"/>
        </w:rPr>
        <w:t>Как правильно обработать рану?</w:t>
      </w:r>
      <w:r w:rsidRPr="00E92567">
        <w:rPr>
          <w:b w:val="0"/>
          <w:i w:val="0"/>
          <w:sz w:val="26"/>
          <w:szCs w:val="26"/>
        </w:rPr>
        <w:br/>
        <w:t>1. Промыть водой, удалить инородные предметы, обработать поверхность раны настойкой йода.</w:t>
      </w:r>
      <w:r w:rsidRPr="00E92567">
        <w:rPr>
          <w:b w:val="0"/>
          <w:i w:val="0"/>
          <w:sz w:val="26"/>
          <w:szCs w:val="26"/>
        </w:rPr>
        <w:br/>
        <w:t>2. Обработать кожу вокруг раны настойкой йода, накрыть рану стерильной марлей и наложить бинтовую повязку.</w:t>
      </w:r>
      <w:r w:rsidRPr="00E92567">
        <w:rPr>
          <w:b w:val="0"/>
          <w:i w:val="0"/>
          <w:sz w:val="26"/>
          <w:szCs w:val="26"/>
        </w:rPr>
        <w:br/>
        <w:t>3. Промыть рану, залить спиртом или настойкой йода, наложить бинтовую повязку.</w:t>
      </w:r>
      <w:r w:rsidRPr="00E92567">
        <w:rPr>
          <w:b w:val="0"/>
          <w:i w:val="0"/>
          <w:sz w:val="26"/>
          <w:szCs w:val="26"/>
        </w:rPr>
        <w:br/>
        <w:t xml:space="preserve">14. </w:t>
      </w:r>
      <w:r w:rsidRPr="00E92567">
        <w:rPr>
          <w:rStyle w:val="af1"/>
          <w:b/>
          <w:bCs w:val="0"/>
          <w:i w:val="0"/>
          <w:sz w:val="26"/>
          <w:szCs w:val="26"/>
        </w:rPr>
        <w:t>Как оказать первую медицинскую помощь при термическом ожоге?</w:t>
      </w:r>
      <w:r w:rsidRPr="00E92567">
        <w:rPr>
          <w:b w:val="0"/>
          <w:i w:val="0"/>
          <w:sz w:val="26"/>
          <w:szCs w:val="26"/>
        </w:rPr>
        <w:br/>
        <w:t>1. Укутать конечность подручным материалом.</w:t>
      </w:r>
      <w:r w:rsidRPr="00E92567">
        <w:rPr>
          <w:b w:val="0"/>
          <w:i w:val="0"/>
          <w:sz w:val="26"/>
          <w:szCs w:val="26"/>
        </w:rPr>
        <w:br/>
        <w:t>2. Наложить холодный компресс.</w:t>
      </w:r>
      <w:r w:rsidRPr="00E92567">
        <w:rPr>
          <w:b w:val="0"/>
          <w:i w:val="0"/>
          <w:sz w:val="26"/>
          <w:szCs w:val="26"/>
        </w:rPr>
        <w:br/>
      </w:r>
      <w:r w:rsidRPr="00E92567">
        <w:rPr>
          <w:b w:val="0"/>
          <w:i w:val="0"/>
          <w:sz w:val="26"/>
          <w:szCs w:val="26"/>
        </w:rPr>
        <w:lastRenderedPageBreak/>
        <w:t>3. Наложить стерильную повязку.</w:t>
      </w:r>
      <w:r w:rsidRPr="00E92567">
        <w:rPr>
          <w:b w:val="0"/>
          <w:i w:val="0"/>
          <w:sz w:val="26"/>
          <w:szCs w:val="26"/>
        </w:rPr>
        <w:br/>
        <w:t xml:space="preserve">15. </w:t>
      </w:r>
      <w:r w:rsidRPr="00E92567">
        <w:rPr>
          <w:rStyle w:val="af1"/>
          <w:b/>
          <w:bCs w:val="0"/>
          <w:i w:val="0"/>
          <w:sz w:val="26"/>
          <w:szCs w:val="26"/>
        </w:rPr>
        <w:t>Что необходимо предпринять при остановке сердца?</w:t>
      </w:r>
      <w:r w:rsidRPr="00E92567">
        <w:rPr>
          <w:b w:val="0"/>
          <w:i w:val="0"/>
          <w:sz w:val="26"/>
          <w:szCs w:val="26"/>
        </w:rPr>
        <w:br/>
        <w:t>1. Провести массаж сердца.</w:t>
      </w:r>
      <w:r w:rsidRPr="00E92567">
        <w:rPr>
          <w:b w:val="0"/>
          <w:i w:val="0"/>
          <w:sz w:val="26"/>
          <w:szCs w:val="26"/>
        </w:rPr>
        <w:br/>
        <w:t>2. Провести массаж сердца одновременно с искусственным дыханием.</w:t>
      </w:r>
      <w:r w:rsidRPr="00E92567">
        <w:rPr>
          <w:b w:val="0"/>
          <w:i w:val="0"/>
          <w:sz w:val="26"/>
          <w:szCs w:val="26"/>
        </w:rPr>
        <w:br/>
        <w:t>3. Провести искусственное дыхание.</w:t>
      </w:r>
      <w:r w:rsidRPr="00E92567">
        <w:rPr>
          <w:b w:val="0"/>
          <w:i w:val="0"/>
          <w:sz w:val="26"/>
          <w:szCs w:val="26"/>
        </w:rPr>
        <w:br/>
        <w:t xml:space="preserve">16. </w:t>
      </w:r>
      <w:r w:rsidRPr="00E92567">
        <w:rPr>
          <w:rStyle w:val="af1"/>
          <w:b/>
          <w:bCs w:val="0"/>
          <w:i w:val="0"/>
          <w:sz w:val="26"/>
          <w:szCs w:val="26"/>
        </w:rPr>
        <w:t>Как оказать первую помощь при открытом переломе конечности?</w:t>
      </w:r>
      <w:r w:rsidRPr="00E92567">
        <w:rPr>
          <w:b w:val="0"/>
          <w:i w:val="0"/>
          <w:sz w:val="26"/>
          <w:szCs w:val="26"/>
        </w:rPr>
        <w:br/>
        <w:t>1. Туго перебинтовать поврежденную конечность.</w:t>
      </w:r>
      <w:r w:rsidRPr="00E92567">
        <w:rPr>
          <w:b w:val="0"/>
          <w:i w:val="0"/>
          <w:sz w:val="26"/>
          <w:szCs w:val="26"/>
        </w:rPr>
        <w:br/>
        <w:t>2. Совместить костные отломки друг с другом, наложить повязку, зафиксировать конечность с помощью шины.</w:t>
      </w:r>
      <w:r w:rsidRPr="00E92567">
        <w:rPr>
          <w:b w:val="0"/>
          <w:i w:val="0"/>
          <w:sz w:val="26"/>
          <w:szCs w:val="26"/>
        </w:rPr>
        <w:br/>
        <w:t>3. Наложить повязку на рану, зафиксировать конечность с помощью шины.</w:t>
      </w:r>
      <w:r w:rsidRPr="00E92567">
        <w:rPr>
          <w:b w:val="0"/>
          <w:i w:val="0"/>
          <w:sz w:val="26"/>
          <w:szCs w:val="26"/>
        </w:rPr>
        <w:br/>
        <w:t xml:space="preserve">17. </w:t>
      </w:r>
      <w:r w:rsidRPr="00E92567">
        <w:rPr>
          <w:rStyle w:val="af1"/>
          <w:b/>
          <w:bCs w:val="0"/>
          <w:i w:val="0"/>
          <w:sz w:val="26"/>
          <w:szCs w:val="26"/>
        </w:rPr>
        <w:t>Какие предметы можно использовать в качестве иммобилизирующей шины?</w:t>
      </w:r>
      <w:r w:rsidRPr="00E92567">
        <w:rPr>
          <w:b w:val="0"/>
          <w:i w:val="0"/>
          <w:sz w:val="26"/>
          <w:szCs w:val="26"/>
        </w:rPr>
        <w:br/>
        <w:t>1. Доски, палки, пучки прутьев.</w:t>
      </w:r>
      <w:r w:rsidRPr="00E92567">
        <w:rPr>
          <w:b w:val="0"/>
          <w:i w:val="0"/>
          <w:sz w:val="26"/>
          <w:szCs w:val="26"/>
        </w:rPr>
        <w:br/>
        <w:t>2. Только стандартные медицинские шины.</w:t>
      </w:r>
      <w:r w:rsidRPr="00E92567">
        <w:rPr>
          <w:b w:val="0"/>
          <w:i w:val="0"/>
          <w:sz w:val="26"/>
          <w:szCs w:val="26"/>
        </w:rPr>
        <w:br/>
        <w:t>3. Доски, картон, рейки, бинт.</w:t>
      </w:r>
      <w:r w:rsidRPr="00E92567">
        <w:rPr>
          <w:b w:val="0"/>
          <w:i w:val="0"/>
          <w:sz w:val="26"/>
          <w:szCs w:val="26"/>
        </w:rPr>
        <w:br/>
        <w:t xml:space="preserve">18. </w:t>
      </w:r>
      <w:r w:rsidRPr="00E92567">
        <w:rPr>
          <w:rStyle w:val="af1"/>
          <w:b/>
          <w:bCs w:val="0"/>
          <w:i w:val="0"/>
          <w:sz w:val="26"/>
          <w:szCs w:val="26"/>
        </w:rPr>
        <w:t>Как оказать первую медицинскую помощь при химическом ожоге?</w:t>
      </w:r>
      <w:r w:rsidRPr="00E92567">
        <w:rPr>
          <w:b w:val="0"/>
          <w:i w:val="0"/>
          <w:sz w:val="26"/>
          <w:szCs w:val="26"/>
        </w:rPr>
        <w:br/>
        <w:t>1. Обильно промыть холодной водой, наложить стерильную повязку.</w:t>
      </w:r>
      <w:r w:rsidRPr="00E92567">
        <w:rPr>
          <w:b w:val="0"/>
          <w:i w:val="0"/>
          <w:sz w:val="26"/>
          <w:szCs w:val="26"/>
        </w:rPr>
        <w:br/>
        <w:t>2. Обработать края раны настойкой йода, наложить стерильную повязку.</w:t>
      </w:r>
      <w:r w:rsidRPr="00E92567">
        <w:rPr>
          <w:b w:val="0"/>
          <w:i w:val="0"/>
          <w:sz w:val="26"/>
          <w:szCs w:val="26"/>
        </w:rPr>
        <w:br/>
        <w:t>3. Промыть перекисью водорода, наложить стерильную повязку.</w:t>
      </w:r>
      <w:r w:rsidRPr="00E92567">
        <w:rPr>
          <w:b w:val="0"/>
          <w:i w:val="0"/>
          <w:sz w:val="26"/>
          <w:szCs w:val="26"/>
        </w:rPr>
        <w:br/>
        <w:t xml:space="preserve">19. </w:t>
      </w:r>
      <w:r w:rsidRPr="00E92567">
        <w:rPr>
          <w:rStyle w:val="af1"/>
          <w:b/>
          <w:bCs w:val="0"/>
          <w:i w:val="0"/>
          <w:sz w:val="26"/>
          <w:szCs w:val="26"/>
        </w:rPr>
        <w:t>В каких случаях транспортировка пострадавших осуществляется сидя?</w:t>
      </w:r>
      <w:r w:rsidRPr="00E92567">
        <w:rPr>
          <w:b w:val="0"/>
          <w:i w:val="0"/>
          <w:sz w:val="26"/>
          <w:szCs w:val="26"/>
        </w:rPr>
        <w:br/>
        <w:t>1. Повреждения верхних конечностей и органов брюшной полости.</w:t>
      </w:r>
      <w:r w:rsidRPr="00E92567">
        <w:rPr>
          <w:b w:val="0"/>
          <w:i w:val="0"/>
          <w:sz w:val="26"/>
          <w:szCs w:val="26"/>
        </w:rPr>
        <w:br/>
        <w:t>2. Перелом ключицы, перелом ребер.</w:t>
      </w:r>
      <w:r w:rsidRPr="00E92567">
        <w:rPr>
          <w:b w:val="0"/>
          <w:i w:val="0"/>
          <w:sz w:val="26"/>
          <w:szCs w:val="26"/>
        </w:rPr>
        <w:br/>
        <w:t>3. Травмы груди.</w:t>
      </w:r>
      <w:r w:rsidRPr="00E92567">
        <w:rPr>
          <w:b w:val="0"/>
          <w:i w:val="0"/>
          <w:sz w:val="26"/>
          <w:szCs w:val="26"/>
        </w:rPr>
        <w:br/>
        <w:t xml:space="preserve">20. </w:t>
      </w:r>
      <w:r w:rsidRPr="00E92567">
        <w:rPr>
          <w:rStyle w:val="af1"/>
          <w:b/>
          <w:bCs w:val="0"/>
          <w:i w:val="0"/>
          <w:sz w:val="26"/>
          <w:szCs w:val="26"/>
        </w:rPr>
        <w:t>Какие симптомы наблюдаются при сотрясении головного мозга?</w:t>
      </w:r>
      <w:r w:rsidRPr="00E92567">
        <w:rPr>
          <w:b w:val="0"/>
          <w:i w:val="0"/>
          <w:sz w:val="26"/>
          <w:szCs w:val="26"/>
        </w:rPr>
        <w:br/>
        <w:t>1. Похолодание тела, потеря сознания.</w:t>
      </w:r>
      <w:r w:rsidRPr="00E92567">
        <w:rPr>
          <w:b w:val="0"/>
          <w:i w:val="0"/>
          <w:sz w:val="26"/>
          <w:szCs w:val="26"/>
        </w:rPr>
        <w:br/>
        <w:t>2. Головная боль, тошнота, слабость, потеря сознания.</w:t>
      </w:r>
      <w:r w:rsidRPr="00E92567">
        <w:rPr>
          <w:b w:val="0"/>
          <w:i w:val="0"/>
          <w:sz w:val="26"/>
          <w:szCs w:val="26"/>
        </w:rPr>
        <w:br/>
        <w:t>3. Деформация черепа, очковая гематома.</w:t>
      </w:r>
      <w:r w:rsidRPr="00E92567">
        <w:rPr>
          <w:b w:val="0"/>
          <w:i w:val="0"/>
          <w:sz w:val="26"/>
          <w:szCs w:val="26"/>
        </w:rPr>
        <w:br/>
        <w:t xml:space="preserve">21. </w:t>
      </w:r>
      <w:r w:rsidRPr="00E92567">
        <w:rPr>
          <w:rStyle w:val="af1"/>
          <w:b/>
          <w:bCs w:val="0"/>
          <w:i w:val="0"/>
          <w:sz w:val="26"/>
          <w:szCs w:val="26"/>
        </w:rPr>
        <w:t>В каком положении необходимо осуществлять транспортировку пострадавшего с черепно-мозговой травмой?</w:t>
      </w:r>
      <w:r w:rsidRPr="00E92567">
        <w:rPr>
          <w:b w:val="0"/>
          <w:i w:val="0"/>
          <w:sz w:val="26"/>
          <w:szCs w:val="26"/>
        </w:rPr>
        <w:br/>
        <w:t>1. Лежа на боку.</w:t>
      </w:r>
      <w:r w:rsidRPr="00E92567">
        <w:rPr>
          <w:b w:val="0"/>
          <w:i w:val="0"/>
          <w:sz w:val="26"/>
          <w:szCs w:val="26"/>
        </w:rPr>
        <w:br/>
        <w:t>2. Лежа на спине.</w:t>
      </w:r>
      <w:r w:rsidRPr="00E92567">
        <w:rPr>
          <w:b w:val="0"/>
          <w:i w:val="0"/>
          <w:sz w:val="26"/>
          <w:szCs w:val="26"/>
        </w:rPr>
        <w:br/>
        <w:t>3. Сидя.</w:t>
      </w:r>
      <w:r w:rsidRPr="00E92567">
        <w:rPr>
          <w:b w:val="0"/>
          <w:i w:val="0"/>
          <w:sz w:val="26"/>
          <w:szCs w:val="26"/>
        </w:rPr>
        <w:br/>
        <w:t xml:space="preserve">22. </w:t>
      </w:r>
      <w:r w:rsidRPr="00E92567">
        <w:rPr>
          <w:rStyle w:val="af1"/>
          <w:b/>
          <w:bCs w:val="0"/>
          <w:i w:val="0"/>
          <w:sz w:val="26"/>
          <w:szCs w:val="26"/>
        </w:rPr>
        <w:t>Как оказать первую помощь при ушибе?</w:t>
      </w:r>
      <w:r w:rsidRPr="00E92567">
        <w:rPr>
          <w:b w:val="0"/>
          <w:i w:val="0"/>
          <w:sz w:val="26"/>
          <w:szCs w:val="26"/>
        </w:rPr>
        <w:br/>
        <w:t>1. Наложить холодный компресс, обеспечить ушибленному органу покой.</w:t>
      </w:r>
      <w:r w:rsidRPr="00E92567">
        <w:rPr>
          <w:b w:val="0"/>
          <w:i w:val="0"/>
          <w:sz w:val="26"/>
          <w:szCs w:val="26"/>
        </w:rPr>
        <w:br/>
        <w:t>2. Наложить согревающий компресс.</w:t>
      </w:r>
      <w:r w:rsidRPr="00E92567">
        <w:rPr>
          <w:b w:val="0"/>
          <w:i w:val="0"/>
          <w:sz w:val="26"/>
          <w:szCs w:val="26"/>
        </w:rPr>
        <w:br/>
        <w:t>3. Осторожно растереть травмированный участок, наложить повязку.</w:t>
      </w:r>
      <w:r w:rsidRPr="00E92567">
        <w:rPr>
          <w:b w:val="0"/>
          <w:i w:val="0"/>
          <w:sz w:val="26"/>
          <w:szCs w:val="26"/>
        </w:rPr>
        <w:br/>
        <w:t xml:space="preserve">23. </w:t>
      </w:r>
      <w:r w:rsidRPr="00E92567">
        <w:rPr>
          <w:rStyle w:val="af1"/>
          <w:b/>
          <w:bCs w:val="0"/>
          <w:i w:val="0"/>
          <w:sz w:val="26"/>
          <w:szCs w:val="26"/>
        </w:rPr>
        <w:t>Что необходимо предпринять при повреждении связок?</w:t>
      </w:r>
      <w:r w:rsidRPr="00E92567">
        <w:rPr>
          <w:b w:val="0"/>
          <w:i w:val="0"/>
          <w:sz w:val="26"/>
          <w:szCs w:val="26"/>
        </w:rPr>
        <w:br/>
        <w:t>1. Согреть поврежденный сустав, обеспечить покой.</w:t>
      </w:r>
      <w:r w:rsidRPr="00E92567">
        <w:rPr>
          <w:b w:val="0"/>
          <w:i w:val="0"/>
          <w:sz w:val="26"/>
          <w:szCs w:val="26"/>
        </w:rPr>
        <w:br/>
        <w:t>2. Наложить повязку, фиксирующую сустав, прикладывать холодный компресс.</w:t>
      </w:r>
      <w:r w:rsidRPr="00E92567">
        <w:rPr>
          <w:b w:val="0"/>
          <w:i w:val="0"/>
          <w:sz w:val="26"/>
          <w:szCs w:val="26"/>
        </w:rPr>
        <w:br/>
        <w:t>3. Интенсивно растереть, наложить тугую повязку.</w:t>
      </w:r>
      <w:r w:rsidRPr="00E92567">
        <w:rPr>
          <w:b w:val="0"/>
          <w:i w:val="0"/>
          <w:sz w:val="26"/>
          <w:szCs w:val="26"/>
        </w:rPr>
        <w:br/>
        <w:t xml:space="preserve">24. </w:t>
      </w:r>
      <w:r w:rsidRPr="00E92567">
        <w:rPr>
          <w:rStyle w:val="af1"/>
          <w:b/>
          <w:bCs w:val="0"/>
          <w:i w:val="0"/>
          <w:sz w:val="26"/>
          <w:szCs w:val="26"/>
        </w:rPr>
        <w:t>В каком случае необходимо накладывать герметизирующую повязку?</w:t>
      </w:r>
      <w:r w:rsidRPr="00E92567">
        <w:rPr>
          <w:b w:val="0"/>
          <w:i w:val="0"/>
          <w:sz w:val="26"/>
          <w:szCs w:val="26"/>
        </w:rPr>
        <w:br/>
        <w:t>1. Проникающее ранение грудной клетки.</w:t>
      </w:r>
      <w:r w:rsidRPr="00E92567">
        <w:rPr>
          <w:b w:val="0"/>
          <w:i w:val="0"/>
          <w:sz w:val="26"/>
          <w:szCs w:val="26"/>
        </w:rPr>
        <w:br/>
        <w:t>2. Проникающее ранение живота.</w:t>
      </w:r>
      <w:r w:rsidRPr="00E92567">
        <w:rPr>
          <w:b w:val="0"/>
          <w:i w:val="0"/>
          <w:sz w:val="26"/>
          <w:szCs w:val="26"/>
        </w:rPr>
        <w:br/>
        <w:t>3. Черепно-мозговая травма.</w:t>
      </w:r>
      <w:r w:rsidRPr="00E92567">
        <w:rPr>
          <w:b w:val="0"/>
          <w:i w:val="0"/>
          <w:sz w:val="26"/>
          <w:szCs w:val="26"/>
        </w:rPr>
        <w:br/>
        <w:t xml:space="preserve">25. </w:t>
      </w:r>
      <w:r w:rsidRPr="00E92567">
        <w:rPr>
          <w:rStyle w:val="af1"/>
          <w:b/>
          <w:bCs w:val="0"/>
          <w:i w:val="0"/>
          <w:sz w:val="26"/>
          <w:szCs w:val="26"/>
        </w:rPr>
        <w:t>Назовите симптомы вывиха:</w:t>
      </w:r>
      <w:r w:rsidRPr="00E92567">
        <w:rPr>
          <w:b w:val="0"/>
          <w:i w:val="0"/>
          <w:sz w:val="26"/>
          <w:szCs w:val="26"/>
        </w:rPr>
        <w:br/>
        <w:t>1. Боль в конечности, общая слабость.</w:t>
      </w:r>
      <w:r w:rsidRPr="00E92567">
        <w:rPr>
          <w:b w:val="0"/>
          <w:i w:val="0"/>
          <w:sz w:val="26"/>
          <w:szCs w:val="26"/>
        </w:rPr>
        <w:br/>
        <w:t>2. Боль в конечности, деформация области сустава, отсутствие движения в суставе.</w:t>
      </w:r>
      <w:r w:rsidRPr="00E92567">
        <w:rPr>
          <w:b w:val="0"/>
          <w:i w:val="0"/>
          <w:sz w:val="26"/>
          <w:szCs w:val="26"/>
        </w:rPr>
        <w:br/>
        <w:t>3. Резкая боль, отек, патологическая подвижность.</w:t>
      </w:r>
      <w:r w:rsidRPr="00E92567">
        <w:rPr>
          <w:b w:val="0"/>
          <w:i w:val="0"/>
          <w:sz w:val="26"/>
          <w:szCs w:val="26"/>
        </w:rPr>
        <w:br/>
        <w:t xml:space="preserve">26. </w:t>
      </w:r>
      <w:r w:rsidRPr="00E92567">
        <w:rPr>
          <w:rStyle w:val="af1"/>
          <w:b/>
          <w:bCs w:val="0"/>
          <w:i w:val="0"/>
          <w:sz w:val="26"/>
          <w:szCs w:val="26"/>
        </w:rPr>
        <w:t>Можно ли вправить вывих пострадавшему при оказании первой помощи?</w:t>
      </w:r>
      <w:r w:rsidRPr="00E92567">
        <w:rPr>
          <w:b w:val="0"/>
          <w:i w:val="0"/>
          <w:sz w:val="26"/>
          <w:szCs w:val="26"/>
        </w:rPr>
        <w:br/>
        <w:t>1. Можно, если пострадавший не ощущает боль.</w:t>
      </w:r>
      <w:r w:rsidRPr="00E92567">
        <w:rPr>
          <w:b w:val="0"/>
          <w:i w:val="0"/>
          <w:sz w:val="26"/>
          <w:szCs w:val="26"/>
        </w:rPr>
        <w:br/>
      </w:r>
      <w:r w:rsidRPr="00E92567">
        <w:rPr>
          <w:b w:val="0"/>
          <w:i w:val="0"/>
          <w:sz w:val="26"/>
          <w:szCs w:val="26"/>
        </w:rPr>
        <w:lastRenderedPageBreak/>
        <w:t>2. Можно, если отек еще не наступил.</w:t>
      </w:r>
      <w:r w:rsidRPr="00E92567">
        <w:rPr>
          <w:b w:val="0"/>
          <w:i w:val="0"/>
          <w:sz w:val="26"/>
          <w:szCs w:val="26"/>
        </w:rPr>
        <w:br/>
        <w:t>3. Нельзя.</w:t>
      </w:r>
      <w:r w:rsidRPr="00E92567">
        <w:rPr>
          <w:b w:val="0"/>
          <w:i w:val="0"/>
          <w:sz w:val="26"/>
          <w:szCs w:val="26"/>
        </w:rPr>
        <w:br/>
        <w:t xml:space="preserve">27. </w:t>
      </w:r>
      <w:r w:rsidRPr="00E92567">
        <w:rPr>
          <w:rStyle w:val="af1"/>
          <w:b/>
          <w:bCs w:val="0"/>
          <w:i w:val="0"/>
          <w:sz w:val="26"/>
          <w:szCs w:val="26"/>
        </w:rPr>
        <w:t>Как оказать помощь пострадавшему при попадании в глаза электролита из АКБ?</w:t>
      </w:r>
      <w:r w:rsidRPr="00E92567">
        <w:rPr>
          <w:b w:val="0"/>
          <w:i w:val="0"/>
          <w:sz w:val="26"/>
          <w:szCs w:val="26"/>
        </w:rPr>
        <w:br/>
        <w:t>1. Промыть глаза струёй воды в течение нескольких минут.</w:t>
      </w:r>
      <w:r w:rsidRPr="00E92567">
        <w:rPr>
          <w:b w:val="0"/>
          <w:i w:val="0"/>
          <w:sz w:val="26"/>
          <w:szCs w:val="26"/>
        </w:rPr>
        <w:br/>
        <w:t>2. Промыть глаза слабым раствором питьевой соды.</w:t>
      </w:r>
      <w:r w:rsidRPr="00E92567">
        <w:rPr>
          <w:b w:val="0"/>
          <w:i w:val="0"/>
          <w:sz w:val="26"/>
          <w:szCs w:val="26"/>
        </w:rPr>
        <w:br/>
        <w:t>3. Промыть глаза мыльной водой.</w:t>
      </w:r>
      <w:r w:rsidRPr="00E92567">
        <w:rPr>
          <w:b w:val="0"/>
          <w:i w:val="0"/>
          <w:sz w:val="26"/>
          <w:szCs w:val="26"/>
        </w:rPr>
        <w:br/>
        <w:t>4. Промыть глаза спиртосодержащим раствором.</w:t>
      </w:r>
      <w:r w:rsidRPr="00E92567">
        <w:rPr>
          <w:b w:val="0"/>
          <w:i w:val="0"/>
          <w:sz w:val="26"/>
          <w:szCs w:val="26"/>
        </w:rPr>
        <w:br/>
        <w:t xml:space="preserve">28. </w:t>
      </w:r>
      <w:r w:rsidRPr="00E92567">
        <w:rPr>
          <w:rStyle w:val="af1"/>
          <w:b/>
          <w:bCs w:val="0"/>
          <w:i w:val="0"/>
          <w:sz w:val="26"/>
          <w:szCs w:val="26"/>
        </w:rPr>
        <w:t>Как оказать первую медицинскую помощь при отравлении угарным газом?</w:t>
      </w:r>
      <w:r w:rsidRPr="00E92567">
        <w:rPr>
          <w:b w:val="0"/>
          <w:i w:val="0"/>
          <w:sz w:val="26"/>
          <w:szCs w:val="26"/>
        </w:rPr>
        <w:br/>
        <w:t>1. Уложить, согреть, напоить горячим напитком.</w:t>
      </w:r>
      <w:r w:rsidRPr="00E92567">
        <w:rPr>
          <w:b w:val="0"/>
          <w:i w:val="0"/>
          <w:sz w:val="26"/>
          <w:szCs w:val="26"/>
        </w:rPr>
        <w:br/>
        <w:t>2. Вынести на чистый воздух, растереть тело, дать понюхать нашатырный спирт.</w:t>
      </w:r>
      <w:r w:rsidRPr="00E92567">
        <w:rPr>
          <w:b w:val="0"/>
          <w:i w:val="0"/>
          <w:sz w:val="26"/>
          <w:szCs w:val="26"/>
        </w:rPr>
        <w:br/>
        <w:t>3. Перенести в прохладное место, уложить, охлаждать голову и область сердца с помощью холодных компрессов.</w:t>
      </w:r>
      <w:r w:rsidRPr="00E92567">
        <w:rPr>
          <w:b w:val="0"/>
          <w:i w:val="0"/>
          <w:sz w:val="26"/>
          <w:szCs w:val="26"/>
        </w:rPr>
        <w:br/>
        <w:t xml:space="preserve">29. </w:t>
      </w:r>
      <w:r w:rsidRPr="00E92567">
        <w:rPr>
          <w:rStyle w:val="af1"/>
          <w:b/>
          <w:bCs w:val="0"/>
          <w:i w:val="0"/>
          <w:sz w:val="26"/>
          <w:szCs w:val="26"/>
        </w:rPr>
        <w:t>Массаж сердца проводится:</w:t>
      </w:r>
      <w:r w:rsidRPr="00E92567">
        <w:rPr>
          <w:b w:val="0"/>
          <w:i w:val="0"/>
          <w:sz w:val="26"/>
          <w:szCs w:val="26"/>
        </w:rPr>
        <w:br/>
        <w:t>1. На верхней части грудины.</w:t>
      </w:r>
      <w:r w:rsidRPr="00E92567">
        <w:rPr>
          <w:b w:val="0"/>
          <w:i w:val="0"/>
          <w:sz w:val="26"/>
          <w:szCs w:val="26"/>
        </w:rPr>
        <w:br/>
        <w:t>2. На границе средней и нижней трети грудины.</w:t>
      </w:r>
      <w:r w:rsidRPr="00E92567">
        <w:rPr>
          <w:b w:val="0"/>
          <w:i w:val="0"/>
          <w:sz w:val="26"/>
          <w:szCs w:val="26"/>
        </w:rPr>
        <w:br/>
        <w:t>3. На грудной клетке с левой стороны.</w:t>
      </w:r>
      <w:r w:rsidRPr="00E92567">
        <w:rPr>
          <w:b w:val="0"/>
          <w:i w:val="0"/>
          <w:sz w:val="26"/>
          <w:szCs w:val="26"/>
        </w:rPr>
        <w:br/>
        <w:t xml:space="preserve">30. </w:t>
      </w:r>
      <w:r w:rsidRPr="00E92567">
        <w:rPr>
          <w:rStyle w:val="af1"/>
          <w:b/>
          <w:bCs w:val="0"/>
          <w:i w:val="0"/>
          <w:sz w:val="26"/>
          <w:szCs w:val="26"/>
        </w:rPr>
        <w:t>В каком случае необходимо транспортировать пострадавшего лежа на спине с согнутыми в коленях ногами?</w:t>
      </w:r>
      <w:r w:rsidRPr="00E92567">
        <w:rPr>
          <w:b w:val="0"/>
          <w:i w:val="0"/>
          <w:sz w:val="26"/>
          <w:szCs w:val="26"/>
        </w:rPr>
        <w:br/>
        <w:t>1. Травмы живота.</w:t>
      </w:r>
      <w:r w:rsidRPr="00E92567">
        <w:rPr>
          <w:b w:val="0"/>
          <w:i w:val="0"/>
          <w:sz w:val="26"/>
          <w:szCs w:val="26"/>
        </w:rPr>
        <w:br/>
        <w:t>2. Травмы груди и верхних конечностей.</w:t>
      </w:r>
      <w:r w:rsidRPr="00E92567">
        <w:rPr>
          <w:b w:val="0"/>
          <w:i w:val="0"/>
          <w:sz w:val="26"/>
          <w:szCs w:val="26"/>
        </w:rPr>
        <w:br/>
        <w:t>3. Повреждение органов брюшной полости или перелом костей таза.</w:t>
      </w:r>
    </w:p>
    <w:p w:rsidR="00E92567" w:rsidRDefault="00E92567" w:rsidP="00E92567">
      <w:pPr>
        <w:pStyle w:val="aa"/>
        <w:spacing w:line="240" w:lineRule="auto"/>
        <w:ind w:left="1134" w:firstLine="0"/>
        <w:jc w:val="center"/>
        <w:rPr>
          <w:i w:val="0"/>
          <w:sz w:val="26"/>
          <w:szCs w:val="26"/>
        </w:rPr>
      </w:pPr>
    </w:p>
    <w:p w:rsidR="00E92567" w:rsidRPr="00E92567" w:rsidRDefault="00E92567" w:rsidP="00E92567">
      <w:pPr>
        <w:pStyle w:val="aa"/>
        <w:spacing w:line="240" w:lineRule="auto"/>
        <w:ind w:left="1134" w:firstLine="0"/>
        <w:jc w:val="center"/>
        <w:rPr>
          <w:i w:val="0"/>
          <w:sz w:val="26"/>
          <w:szCs w:val="26"/>
        </w:rPr>
      </w:pPr>
      <w:r w:rsidRPr="00E92567">
        <w:rPr>
          <w:i w:val="0"/>
          <w:sz w:val="26"/>
          <w:szCs w:val="26"/>
        </w:rPr>
        <w:t>Учебный предмет "Устройство и техническое обслуживание транспортных средств категории "B" как объектов управления".</w:t>
      </w:r>
    </w:p>
    <w:p w:rsidR="00E92567" w:rsidRDefault="00E92567">
      <w:pPr>
        <w:pStyle w:val="aa"/>
        <w:spacing w:line="240" w:lineRule="auto"/>
        <w:ind w:left="1134" w:firstLine="0"/>
        <w:jc w:val="center"/>
        <w:rPr>
          <w:i w:val="0"/>
          <w:sz w:val="26"/>
          <w:szCs w:val="26"/>
        </w:rPr>
      </w:pPr>
    </w:p>
    <w:p w:rsidR="00E92567" w:rsidRDefault="00E92567">
      <w:pPr>
        <w:pStyle w:val="aa"/>
        <w:spacing w:line="240" w:lineRule="auto"/>
        <w:ind w:left="1134" w:firstLine="0"/>
        <w:jc w:val="center"/>
        <w:rPr>
          <w:i w:val="0"/>
          <w:sz w:val="26"/>
          <w:szCs w:val="26"/>
        </w:rPr>
      </w:pPr>
      <w:r>
        <w:rPr>
          <w:i w:val="0"/>
          <w:sz w:val="26"/>
          <w:szCs w:val="26"/>
        </w:rPr>
        <w:t xml:space="preserve">Контрольная работа № </w:t>
      </w:r>
      <w:r w:rsidR="0056345B">
        <w:rPr>
          <w:i w:val="0"/>
          <w:sz w:val="26"/>
          <w:szCs w:val="26"/>
        </w:rPr>
        <w:t>6</w:t>
      </w:r>
    </w:p>
    <w:p w:rsidR="00E92567" w:rsidRDefault="00E92567">
      <w:pPr>
        <w:pStyle w:val="aa"/>
        <w:spacing w:line="240" w:lineRule="auto"/>
        <w:ind w:left="1134" w:firstLine="0"/>
        <w:jc w:val="center"/>
        <w:rPr>
          <w:i w:val="0"/>
          <w:sz w:val="26"/>
          <w:szCs w:val="26"/>
        </w:rPr>
      </w:pPr>
    </w:p>
    <w:p w:rsidR="00E92567" w:rsidRDefault="00E92567" w:rsidP="00E92567">
      <w:pPr>
        <w:pStyle w:val="aa"/>
        <w:numPr>
          <w:ilvl w:val="0"/>
          <w:numId w:val="31"/>
        </w:numPr>
        <w:jc w:val="both"/>
        <w:rPr>
          <w:b w:val="0"/>
          <w:i w:val="0"/>
          <w:sz w:val="26"/>
          <w:szCs w:val="26"/>
        </w:rPr>
      </w:pPr>
      <w:r w:rsidRPr="00E92567">
        <w:rPr>
          <w:b w:val="0"/>
          <w:i w:val="0"/>
          <w:sz w:val="26"/>
          <w:szCs w:val="26"/>
        </w:rPr>
        <w:t>Общее устройство тр</w:t>
      </w:r>
      <w:r>
        <w:rPr>
          <w:b w:val="0"/>
          <w:i w:val="0"/>
          <w:sz w:val="26"/>
          <w:szCs w:val="26"/>
        </w:rPr>
        <w:t>анспортных средств соответствующей категории</w:t>
      </w:r>
      <w:r w:rsidRPr="00E92567">
        <w:rPr>
          <w:b w:val="0"/>
          <w:i w:val="0"/>
          <w:sz w:val="26"/>
          <w:szCs w:val="26"/>
        </w:rPr>
        <w:t>: назначение и общее устройство тр</w:t>
      </w:r>
      <w:r>
        <w:rPr>
          <w:b w:val="0"/>
          <w:i w:val="0"/>
          <w:sz w:val="26"/>
          <w:szCs w:val="26"/>
        </w:rPr>
        <w:t>анспортных средств</w:t>
      </w:r>
      <w:r w:rsidRPr="00E92567">
        <w:rPr>
          <w:b w:val="0"/>
          <w:i w:val="0"/>
          <w:sz w:val="26"/>
          <w:szCs w:val="26"/>
        </w:rPr>
        <w:t>;</w:t>
      </w:r>
    </w:p>
    <w:p w:rsidR="00E92567" w:rsidRDefault="00E92567" w:rsidP="00E92567">
      <w:pPr>
        <w:pStyle w:val="aa"/>
        <w:numPr>
          <w:ilvl w:val="0"/>
          <w:numId w:val="31"/>
        </w:numPr>
        <w:jc w:val="both"/>
        <w:rPr>
          <w:b w:val="0"/>
          <w:i w:val="0"/>
          <w:sz w:val="26"/>
          <w:szCs w:val="26"/>
        </w:rPr>
      </w:pPr>
      <w:r>
        <w:rPr>
          <w:b w:val="0"/>
          <w:i w:val="0"/>
          <w:sz w:val="26"/>
          <w:szCs w:val="26"/>
        </w:rPr>
        <w:t xml:space="preserve"> Н</w:t>
      </w:r>
      <w:r w:rsidRPr="00E92567">
        <w:rPr>
          <w:b w:val="0"/>
          <w:i w:val="0"/>
          <w:sz w:val="26"/>
          <w:szCs w:val="26"/>
        </w:rPr>
        <w:t>азначение, расположение и взаимодействие основных агрегатов, узлов, механизмов и систем; краткие технические характеристики тр</w:t>
      </w:r>
      <w:r>
        <w:rPr>
          <w:b w:val="0"/>
          <w:i w:val="0"/>
          <w:sz w:val="26"/>
          <w:szCs w:val="26"/>
        </w:rPr>
        <w:t>анспортных средств</w:t>
      </w:r>
      <w:r w:rsidRPr="00E92567">
        <w:rPr>
          <w:b w:val="0"/>
          <w:i w:val="0"/>
          <w:sz w:val="26"/>
          <w:szCs w:val="26"/>
        </w:rPr>
        <w:t>; классификация транспортных средств по типу двигателя, общей компоновке и типу кузова.</w:t>
      </w:r>
    </w:p>
    <w:p w:rsidR="00E92567" w:rsidRDefault="00E92567" w:rsidP="00E92567">
      <w:pPr>
        <w:pStyle w:val="aa"/>
        <w:numPr>
          <w:ilvl w:val="0"/>
          <w:numId w:val="31"/>
        </w:numPr>
        <w:jc w:val="both"/>
        <w:rPr>
          <w:b w:val="0"/>
          <w:i w:val="0"/>
          <w:sz w:val="26"/>
          <w:szCs w:val="26"/>
        </w:rPr>
      </w:pPr>
      <w:r w:rsidRPr="00E92567">
        <w:rPr>
          <w:b w:val="0"/>
          <w:i w:val="0"/>
          <w:sz w:val="26"/>
          <w:szCs w:val="26"/>
        </w:rPr>
        <w:t xml:space="preserve">Кузов автомобиля, рабочее место водителя, системы пассивной безопасности: общее устройство кузова; основные типы кузовов; </w:t>
      </w:r>
      <w:r>
        <w:rPr>
          <w:b w:val="0"/>
          <w:i w:val="0"/>
          <w:sz w:val="26"/>
          <w:szCs w:val="26"/>
        </w:rPr>
        <w:t>компоненты кузова; шумоизоляция.</w:t>
      </w:r>
      <w:r w:rsidRPr="00E92567">
        <w:rPr>
          <w:b w:val="0"/>
          <w:i w:val="0"/>
          <w:sz w:val="26"/>
          <w:szCs w:val="26"/>
        </w:rPr>
        <w:t xml:space="preserve"> </w:t>
      </w:r>
    </w:p>
    <w:p w:rsidR="00E92567" w:rsidRDefault="00E92567" w:rsidP="00E92567">
      <w:pPr>
        <w:pStyle w:val="aa"/>
        <w:numPr>
          <w:ilvl w:val="0"/>
          <w:numId w:val="31"/>
        </w:numPr>
        <w:jc w:val="both"/>
        <w:rPr>
          <w:b w:val="0"/>
          <w:i w:val="0"/>
          <w:sz w:val="26"/>
          <w:szCs w:val="26"/>
        </w:rPr>
      </w:pPr>
      <w:r>
        <w:rPr>
          <w:b w:val="0"/>
          <w:i w:val="0"/>
          <w:sz w:val="26"/>
          <w:szCs w:val="26"/>
        </w:rPr>
        <w:t>О</w:t>
      </w:r>
      <w:r w:rsidRPr="00E92567">
        <w:rPr>
          <w:b w:val="0"/>
          <w:i w:val="0"/>
          <w:sz w:val="26"/>
          <w:szCs w:val="26"/>
        </w:rPr>
        <w:t>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w:t>
      </w:r>
      <w:r>
        <w:rPr>
          <w:b w:val="0"/>
          <w:i w:val="0"/>
          <w:sz w:val="26"/>
          <w:szCs w:val="26"/>
        </w:rPr>
        <w:t xml:space="preserve"> и обогрева зеркал заднего вида.</w:t>
      </w:r>
    </w:p>
    <w:p w:rsidR="00E92567" w:rsidRDefault="00E92567" w:rsidP="00E92567">
      <w:pPr>
        <w:pStyle w:val="aa"/>
        <w:numPr>
          <w:ilvl w:val="0"/>
          <w:numId w:val="31"/>
        </w:numPr>
        <w:jc w:val="both"/>
        <w:rPr>
          <w:b w:val="0"/>
          <w:i w:val="0"/>
          <w:sz w:val="26"/>
          <w:szCs w:val="26"/>
        </w:rPr>
      </w:pPr>
      <w:r>
        <w:rPr>
          <w:b w:val="0"/>
          <w:i w:val="0"/>
          <w:sz w:val="26"/>
          <w:szCs w:val="26"/>
        </w:rPr>
        <w:t xml:space="preserve"> Н</w:t>
      </w:r>
      <w:r w:rsidRPr="00E92567">
        <w:rPr>
          <w:b w:val="0"/>
          <w:i w:val="0"/>
          <w:sz w:val="26"/>
          <w:szCs w:val="26"/>
        </w:rPr>
        <w:t>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w:t>
      </w:r>
      <w:r>
        <w:rPr>
          <w:b w:val="0"/>
          <w:i w:val="0"/>
          <w:sz w:val="26"/>
          <w:szCs w:val="26"/>
        </w:rPr>
        <w:t>гнализаторов и сигнальных ламп.</w:t>
      </w:r>
    </w:p>
    <w:p w:rsidR="007762F9" w:rsidRDefault="00E92567" w:rsidP="00E92567">
      <w:pPr>
        <w:pStyle w:val="aa"/>
        <w:numPr>
          <w:ilvl w:val="0"/>
          <w:numId w:val="31"/>
        </w:numPr>
        <w:jc w:val="both"/>
        <w:rPr>
          <w:b w:val="0"/>
          <w:i w:val="0"/>
          <w:sz w:val="26"/>
          <w:szCs w:val="26"/>
        </w:rPr>
      </w:pPr>
      <w:r>
        <w:rPr>
          <w:b w:val="0"/>
          <w:i w:val="0"/>
          <w:sz w:val="26"/>
          <w:szCs w:val="26"/>
        </w:rPr>
        <w:t>П</w:t>
      </w:r>
      <w:r w:rsidRPr="00E92567">
        <w:rPr>
          <w:b w:val="0"/>
          <w:i w:val="0"/>
          <w:sz w:val="26"/>
          <w:szCs w:val="26"/>
        </w:rPr>
        <w:t>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r w:rsidR="007762F9">
        <w:rPr>
          <w:b w:val="0"/>
          <w:i w:val="0"/>
          <w:sz w:val="26"/>
          <w:szCs w:val="26"/>
        </w:rPr>
        <w:t>; система подушек безопасности.</w:t>
      </w:r>
    </w:p>
    <w:p w:rsidR="00E92567" w:rsidRDefault="007762F9" w:rsidP="00E92567">
      <w:pPr>
        <w:pStyle w:val="aa"/>
        <w:numPr>
          <w:ilvl w:val="0"/>
          <w:numId w:val="31"/>
        </w:numPr>
        <w:jc w:val="both"/>
        <w:rPr>
          <w:b w:val="0"/>
          <w:i w:val="0"/>
          <w:sz w:val="26"/>
          <w:szCs w:val="26"/>
        </w:rPr>
      </w:pPr>
      <w:r>
        <w:rPr>
          <w:b w:val="0"/>
          <w:i w:val="0"/>
          <w:sz w:val="26"/>
          <w:szCs w:val="26"/>
        </w:rPr>
        <w:lastRenderedPageBreak/>
        <w:t>К</w:t>
      </w:r>
      <w:r w:rsidR="00E92567" w:rsidRPr="00E92567">
        <w:rPr>
          <w:b w:val="0"/>
          <w:i w:val="0"/>
          <w:sz w:val="26"/>
          <w:szCs w:val="26"/>
        </w:rPr>
        <w:t>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7762F9" w:rsidRDefault="00E92567" w:rsidP="007762F9">
      <w:pPr>
        <w:pStyle w:val="aa"/>
        <w:numPr>
          <w:ilvl w:val="0"/>
          <w:numId w:val="31"/>
        </w:numPr>
        <w:jc w:val="both"/>
        <w:rPr>
          <w:b w:val="0"/>
          <w:i w:val="0"/>
          <w:sz w:val="26"/>
          <w:szCs w:val="26"/>
        </w:rPr>
      </w:pPr>
      <w:r w:rsidRPr="007762F9">
        <w:rPr>
          <w:b w:val="0"/>
          <w:i w:val="0"/>
          <w:sz w:val="26"/>
          <w:szCs w:val="26"/>
        </w:rPr>
        <w:t xml:space="preserve"> Общее устройство и работа двигателя: разновидности двигателей, применяемых в автомобилестроении;</w:t>
      </w:r>
      <w:r w:rsidR="007762F9">
        <w:rPr>
          <w:b w:val="0"/>
          <w:i w:val="0"/>
          <w:sz w:val="26"/>
          <w:szCs w:val="26"/>
        </w:rPr>
        <w:t xml:space="preserve"> двигатели внутреннего сгорания.</w:t>
      </w:r>
    </w:p>
    <w:p w:rsidR="007762F9" w:rsidRDefault="007762F9" w:rsidP="007762F9">
      <w:pPr>
        <w:pStyle w:val="aa"/>
        <w:numPr>
          <w:ilvl w:val="0"/>
          <w:numId w:val="31"/>
        </w:numPr>
        <w:jc w:val="both"/>
        <w:rPr>
          <w:b w:val="0"/>
          <w:i w:val="0"/>
          <w:sz w:val="26"/>
          <w:szCs w:val="26"/>
        </w:rPr>
      </w:pPr>
      <w:r>
        <w:rPr>
          <w:b w:val="0"/>
          <w:i w:val="0"/>
          <w:sz w:val="26"/>
          <w:szCs w:val="26"/>
        </w:rPr>
        <w:t xml:space="preserve"> Э</w:t>
      </w:r>
      <w:r w:rsidR="00E92567" w:rsidRPr="007762F9">
        <w:rPr>
          <w:b w:val="0"/>
          <w:i w:val="0"/>
          <w:sz w:val="26"/>
          <w:szCs w:val="26"/>
        </w:rPr>
        <w:t>лектродвигатели; комбинированные двигательные установки; назначение, устройство и принцип работы</w:t>
      </w:r>
      <w:r>
        <w:rPr>
          <w:b w:val="0"/>
          <w:i w:val="0"/>
          <w:sz w:val="26"/>
          <w:szCs w:val="26"/>
        </w:rPr>
        <w:t xml:space="preserve"> двигателя внутреннего сгорания.</w:t>
      </w:r>
    </w:p>
    <w:p w:rsidR="007762F9" w:rsidRDefault="007762F9" w:rsidP="007762F9">
      <w:pPr>
        <w:pStyle w:val="aa"/>
        <w:numPr>
          <w:ilvl w:val="0"/>
          <w:numId w:val="31"/>
        </w:numPr>
        <w:jc w:val="both"/>
        <w:rPr>
          <w:b w:val="0"/>
          <w:i w:val="0"/>
          <w:sz w:val="26"/>
          <w:szCs w:val="26"/>
        </w:rPr>
      </w:pPr>
      <w:r>
        <w:rPr>
          <w:b w:val="0"/>
          <w:i w:val="0"/>
          <w:sz w:val="26"/>
          <w:szCs w:val="26"/>
        </w:rPr>
        <w:t xml:space="preserve"> Н</w:t>
      </w:r>
      <w:r w:rsidR="00E92567" w:rsidRPr="007762F9">
        <w:rPr>
          <w:b w:val="0"/>
          <w:i w:val="0"/>
          <w:sz w:val="26"/>
          <w:szCs w:val="26"/>
        </w:rPr>
        <w:t>азначение, устройство, принцип работы и основные неисправности кривошипно-шат</w:t>
      </w:r>
      <w:r>
        <w:rPr>
          <w:b w:val="0"/>
          <w:i w:val="0"/>
          <w:sz w:val="26"/>
          <w:szCs w:val="26"/>
        </w:rPr>
        <w:t>унного механизма.</w:t>
      </w:r>
    </w:p>
    <w:p w:rsidR="007762F9" w:rsidRDefault="007762F9" w:rsidP="007762F9">
      <w:pPr>
        <w:pStyle w:val="aa"/>
        <w:numPr>
          <w:ilvl w:val="0"/>
          <w:numId w:val="31"/>
        </w:numPr>
        <w:jc w:val="both"/>
        <w:rPr>
          <w:b w:val="0"/>
          <w:i w:val="0"/>
          <w:sz w:val="26"/>
          <w:szCs w:val="26"/>
        </w:rPr>
      </w:pPr>
      <w:r>
        <w:rPr>
          <w:b w:val="0"/>
          <w:i w:val="0"/>
          <w:sz w:val="26"/>
          <w:szCs w:val="26"/>
        </w:rPr>
        <w:t xml:space="preserve"> Н</w:t>
      </w:r>
      <w:r w:rsidR="00E92567" w:rsidRPr="007762F9">
        <w:rPr>
          <w:b w:val="0"/>
          <w:i w:val="0"/>
          <w:sz w:val="26"/>
          <w:szCs w:val="26"/>
        </w:rPr>
        <w:t>азначение, устройство, принцип работы и основные неисправно</w:t>
      </w:r>
      <w:r>
        <w:rPr>
          <w:b w:val="0"/>
          <w:i w:val="0"/>
          <w:sz w:val="26"/>
          <w:szCs w:val="26"/>
        </w:rPr>
        <w:t>сти механизма газораспределения.</w:t>
      </w:r>
    </w:p>
    <w:p w:rsidR="00343BC4" w:rsidRDefault="007762F9" w:rsidP="007762F9">
      <w:pPr>
        <w:pStyle w:val="aa"/>
        <w:numPr>
          <w:ilvl w:val="0"/>
          <w:numId w:val="31"/>
        </w:numPr>
        <w:jc w:val="both"/>
        <w:rPr>
          <w:b w:val="0"/>
          <w:i w:val="0"/>
          <w:sz w:val="26"/>
          <w:szCs w:val="26"/>
        </w:rPr>
      </w:pPr>
      <w:r>
        <w:rPr>
          <w:b w:val="0"/>
          <w:i w:val="0"/>
          <w:sz w:val="26"/>
          <w:szCs w:val="26"/>
        </w:rPr>
        <w:t xml:space="preserve"> Н</w:t>
      </w:r>
      <w:r w:rsidR="00E92567" w:rsidRPr="007762F9">
        <w:rPr>
          <w:b w:val="0"/>
          <w:i w:val="0"/>
          <w:sz w:val="26"/>
          <w:szCs w:val="26"/>
        </w:rPr>
        <w:t>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w:t>
      </w:r>
      <w:r w:rsidR="00343BC4">
        <w:rPr>
          <w:b w:val="0"/>
          <w:i w:val="0"/>
          <w:sz w:val="26"/>
          <w:szCs w:val="26"/>
        </w:rPr>
        <w:t>ных типов охлаждающих жидкостей.</w:t>
      </w:r>
    </w:p>
    <w:p w:rsidR="00343BC4" w:rsidRDefault="00343BC4" w:rsidP="007762F9">
      <w:pPr>
        <w:pStyle w:val="aa"/>
        <w:numPr>
          <w:ilvl w:val="0"/>
          <w:numId w:val="31"/>
        </w:numPr>
        <w:jc w:val="both"/>
        <w:rPr>
          <w:b w:val="0"/>
          <w:i w:val="0"/>
          <w:sz w:val="26"/>
          <w:szCs w:val="26"/>
        </w:rPr>
      </w:pPr>
      <w:r>
        <w:rPr>
          <w:b w:val="0"/>
          <w:i w:val="0"/>
          <w:sz w:val="26"/>
          <w:szCs w:val="26"/>
        </w:rPr>
        <w:t xml:space="preserve"> Н</w:t>
      </w:r>
      <w:r w:rsidR="00E92567" w:rsidRPr="007762F9">
        <w:rPr>
          <w:b w:val="0"/>
          <w:i w:val="0"/>
          <w:sz w:val="26"/>
          <w:szCs w:val="26"/>
        </w:rPr>
        <w:t>азначение и принцип раб</w:t>
      </w:r>
      <w:r>
        <w:rPr>
          <w:b w:val="0"/>
          <w:i w:val="0"/>
          <w:sz w:val="26"/>
          <w:szCs w:val="26"/>
        </w:rPr>
        <w:t>оты предпускового подогревателя.</w:t>
      </w:r>
    </w:p>
    <w:p w:rsidR="00343BC4" w:rsidRDefault="00343BC4" w:rsidP="007762F9">
      <w:pPr>
        <w:pStyle w:val="aa"/>
        <w:numPr>
          <w:ilvl w:val="0"/>
          <w:numId w:val="31"/>
        </w:numPr>
        <w:jc w:val="both"/>
        <w:rPr>
          <w:b w:val="0"/>
          <w:i w:val="0"/>
          <w:sz w:val="26"/>
          <w:szCs w:val="26"/>
        </w:rPr>
      </w:pPr>
      <w:r>
        <w:rPr>
          <w:b w:val="0"/>
          <w:i w:val="0"/>
          <w:sz w:val="26"/>
          <w:szCs w:val="26"/>
        </w:rPr>
        <w:t xml:space="preserve"> Н</w:t>
      </w:r>
      <w:r w:rsidR="00E92567" w:rsidRPr="007762F9">
        <w:rPr>
          <w:b w:val="0"/>
          <w:i w:val="0"/>
          <w:sz w:val="26"/>
          <w:szCs w:val="26"/>
        </w:rPr>
        <w:t>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w:t>
      </w:r>
      <w:r>
        <w:rPr>
          <w:b w:val="0"/>
          <w:i w:val="0"/>
          <w:sz w:val="26"/>
          <w:szCs w:val="26"/>
        </w:rPr>
        <w:t>мешиванию различных типов масел.</w:t>
      </w:r>
    </w:p>
    <w:p w:rsidR="00343BC4" w:rsidRDefault="00343BC4" w:rsidP="007762F9">
      <w:pPr>
        <w:pStyle w:val="aa"/>
        <w:numPr>
          <w:ilvl w:val="0"/>
          <w:numId w:val="31"/>
        </w:numPr>
        <w:jc w:val="both"/>
        <w:rPr>
          <w:b w:val="0"/>
          <w:i w:val="0"/>
          <w:sz w:val="26"/>
          <w:szCs w:val="26"/>
        </w:rPr>
      </w:pPr>
      <w:r>
        <w:rPr>
          <w:b w:val="0"/>
          <w:i w:val="0"/>
          <w:sz w:val="26"/>
          <w:szCs w:val="26"/>
        </w:rPr>
        <w:t xml:space="preserve"> Н</w:t>
      </w:r>
      <w:r w:rsidR="00E92567" w:rsidRPr="007762F9">
        <w:rPr>
          <w:b w:val="0"/>
          <w:i w:val="0"/>
          <w:sz w:val="26"/>
          <w:szCs w:val="26"/>
        </w:rPr>
        <w:t xml:space="preserve">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w:t>
      </w:r>
      <w:r>
        <w:rPr>
          <w:b w:val="0"/>
          <w:i w:val="0"/>
          <w:sz w:val="26"/>
          <w:szCs w:val="26"/>
        </w:rPr>
        <w:t>летние сорта дизельного топлива.</w:t>
      </w:r>
    </w:p>
    <w:p w:rsidR="00343BC4" w:rsidRDefault="00343BC4" w:rsidP="007762F9">
      <w:pPr>
        <w:pStyle w:val="aa"/>
        <w:numPr>
          <w:ilvl w:val="0"/>
          <w:numId w:val="31"/>
        </w:numPr>
        <w:jc w:val="both"/>
        <w:rPr>
          <w:b w:val="0"/>
          <w:i w:val="0"/>
          <w:sz w:val="26"/>
          <w:szCs w:val="26"/>
        </w:rPr>
      </w:pPr>
      <w:r>
        <w:rPr>
          <w:b w:val="0"/>
          <w:i w:val="0"/>
          <w:sz w:val="26"/>
          <w:szCs w:val="26"/>
        </w:rPr>
        <w:t xml:space="preserve"> Э</w:t>
      </w:r>
      <w:r w:rsidR="00E92567" w:rsidRPr="007762F9">
        <w:rPr>
          <w:b w:val="0"/>
          <w:i w:val="0"/>
          <w:sz w:val="26"/>
          <w:szCs w:val="26"/>
        </w:rPr>
        <w:t>лектронна</w:t>
      </w:r>
      <w:r>
        <w:rPr>
          <w:b w:val="0"/>
          <w:i w:val="0"/>
          <w:sz w:val="26"/>
          <w:szCs w:val="26"/>
        </w:rPr>
        <w:t>я система управления двигателем.</w:t>
      </w:r>
    </w:p>
    <w:p w:rsidR="00E92567" w:rsidRDefault="00343BC4" w:rsidP="007762F9">
      <w:pPr>
        <w:pStyle w:val="aa"/>
        <w:numPr>
          <w:ilvl w:val="0"/>
          <w:numId w:val="31"/>
        </w:numPr>
        <w:jc w:val="both"/>
        <w:rPr>
          <w:b w:val="0"/>
          <w:i w:val="0"/>
          <w:sz w:val="26"/>
          <w:szCs w:val="26"/>
        </w:rPr>
      </w:pPr>
      <w:r>
        <w:rPr>
          <w:b w:val="0"/>
          <w:i w:val="0"/>
          <w:sz w:val="26"/>
          <w:szCs w:val="26"/>
        </w:rPr>
        <w:t xml:space="preserve"> Н</w:t>
      </w:r>
      <w:r w:rsidR="00E92567" w:rsidRPr="007762F9">
        <w:rPr>
          <w:b w:val="0"/>
          <w:i w:val="0"/>
          <w:sz w:val="26"/>
          <w:szCs w:val="26"/>
        </w:rPr>
        <w:t>еисправности двигателя, при наличии которых запрещается эксплуатация транспортного средства.</w:t>
      </w:r>
    </w:p>
    <w:p w:rsidR="00343BC4" w:rsidRDefault="00343BC4" w:rsidP="00343BC4">
      <w:pPr>
        <w:pStyle w:val="aa"/>
        <w:numPr>
          <w:ilvl w:val="0"/>
          <w:numId w:val="31"/>
        </w:numPr>
        <w:jc w:val="both"/>
        <w:rPr>
          <w:b w:val="0"/>
          <w:i w:val="0"/>
          <w:sz w:val="26"/>
          <w:szCs w:val="26"/>
        </w:rPr>
      </w:pPr>
      <w:r>
        <w:rPr>
          <w:b w:val="0"/>
          <w:i w:val="0"/>
          <w:sz w:val="26"/>
          <w:szCs w:val="26"/>
        </w:rPr>
        <w:t xml:space="preserve"> </w:t>
      </w:r>
      <w:r w:rsidR="00E92567" w:rsidRPr="00343BC4">
        <w:rPr>
          <w:b w:val="0"/>
          <w:i w:val="0"/>
          <w:sz w:val="26"/>
          <w:szCs w:val="26"/>
        </w:rPr>
        <w:t>Общее устройство т</w:t>
      </w:r>
      <w:r>
        <w:rPr>
          <w:b w:val="0"/>
          <w:i w:val="0"/>
          <w:sz w:val="26"/>
          <w:szCs w:val="26"/>
        </w:rPr>
        <w:t xml:space="preserve">рансмиссии: схемы трансмиссии </w:t>
      </w:r>
      <w:r w:rsidR="00E92567" w:rsidRPr="00343BC4">
        <w:rPr>
          <w:b w:val="0"/>
          <w:i w:val="0"/>
          <w:sz w:val="26"/>
          <w:szCs w:val="26"/>
        </w:rPr>
        <w:t xml:space="preserve">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w:t>
      </w:r>
      <w:r>
        <w:rPr>
          <w:b w:val="0"/>
          <w:i w:val="0"/>
          <w:sz w:val="26"/>
          <w:szCs w:val="26"/>
        </w:rPr>
        <w:t>го длительную и надежную работу.</w:t>
      </w:r>
    </w:p>
    <w:p w:rsidR="00343BC4" w:rsidRDefault="00343BC4" w:rsidP="00343BC4">
      <w:pPr>
        <w:pStyle w:val="aa"/>
        <w:numPr>
          <w:ilvl w:val="0"/>
          <w:numId w:val="31"/>
        </w:numPr>
        <w:jc w:val="both"/>
        <w:rPr>
          <w:b w:val="0"/>
          <w:i w:val="0"/>
          <w:sz w:val="26"/>
          <w:szCs w:val="26"/>
        </w:rPr>
      </w:pPr>
      <w:r>
        <w:rPr>
          <w:b w:val="0"/>
          <w:i w:val="0"/>
          <w:sz w:val="26"/>
          <w:szCs w:val="26"/>
        </w:rPr>
        <w:t xml:space="preserve"> Н</w:t>
      </w:r>
      <w:r w:rsidR="00E92567" w:rsidRPr="00343BC4">
        <w:rPr>
          <w:b w:val="0"/>
          <w:i w:val="0"/>
          <w:sz w:val="26"/>
          <w:szCs w:val="26"/>
        </w:rPr>
        <w:t>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w:t>
      </w:r>
      <w:r>
        <w:rPr>
          <w:b w:val="0"/>
          <w:i w:val="0"/>
          <w:sz w:val="26"/>
          <w:szCs w:val="26"/>
        </w:rPr>
        <w:t>еключения передач.</w:t>
      </w:r>
    </w:p>
    <w:p w:rsidR="00343BC4" w:rsidRDefault="00343BC4" w:rsidP="00343BC4">
      <w:pPr>
        <w:pStyle w:val="aa"/>
        <w:numPr>
          <w:ilvl w:val="0"/>
          <w:numId w:val="31"/>
        </w:numPr>
        <w:jc w:val="both"/>
        <w:rPr>
          <w:b w:val="0"/>
          <w:i w:val="0"/>
          <w:sz w:val="26"/>
          <w:szCs w:val="26"/>
        </w:rPr>
      </w:pPr>
      <w:r>
        <w:rPr>
          <w:b w:val="0"/>
          <w:i w:val="0"/>
          <w:sz w:val="26"/>
          <w:szCs w:val="26"/>
        </w:rPr>
        <w:t xml:space="preserve"> Г</w:t>
      </w:r>
      <w:r w:rsidR="00E92567" w:rsidRPr="00343BC4">
        <w:rPr>
          <w:b w:val="0"/>
          <w:i w:val="0"/>
          <w:sz w:val="26"/>
          <w:szCs w:val="26"/>
        </w:rPr>
        <w:t>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w:t>
      </w:r>
      <w:r>
        <w:rPr>
          <w:b w:val="0"/>
          <w:i w:val="0"/>
          <w:sz w:val="26"/>
          <w:szCs w:val="26"/>
        </w:rPr>
        <w:t>тизированной) коробками передач.</w:t>
      </w:r>
    </w:p>
    <w:p w:rsidR="00343BC4" w:rsidRDefault="00343BC4" w:rsidP="00343BC4">
      <w:pPr>
        <w:pStyle w:val="aa"/>
        <w:numPr>
          <w:ilvl w:val="0"/>
          <w:numId w:val="31"/>
        </w:numPr>
        <w:jc w:val="both"/>
        <w:rPr>
          <w:b w:val="0"/>
          <w:i w:val="0"/>
          <w:sz w:val="26"/>
          <w:szCs w:val="26"/>
        </w:rPr>
      </w:pPr>
      <w:r>
        <w:rPr>
          <w:b w:val="0"/>
          <w:i w:val="0"/>
          <w:sz w:val="26"/>
          <w:szCs w:val="26"/>
        </w:rPr>
        <w:t xml:space="preserve"> Н</w:t>
      </w:r>
      <w:r w:rsidR="00E92567" w:rsidRPr="00343BC4">
        <w:rPr>
          <w:b w:val="0"/>
          <w:i w:val="0"/>
          <w:sz w:val="26"/>
          <w:szCs w:val="26"/>
        </w:rPr>
        <w:t>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w:t>
      </w:r>
      <w:r>
        <w:rPr>
          <w:b w:val="0"/>
          <w:i w:val="0"/>
          <w:sz w:val="26"/>
          <w:szCs w:val="26"/>
        </w:rPr>
        <w:t>чи и приводов управляемых колес.</w:t>
      </w:r>
    </w:p>
    <w:p w:rsidR="00E92567" w:rsidRDefault="00E92567" w:rsidP="00343BC4">
      <w:pPr>
        <w:pStyle w:val="aa"/>
        <w:numPr>
          <w:ilvl w:val="0"/>
          <w:numId w:val="31"/>
        </w:numPr>
        <w:jc w:val="both"/>
        <w:rPr>
          <w:b w:val="0"/>
          <w:i w:val="0"/>
          <w:sz w:val="26"/>
          <w:szCs w:val="26"/>
        </w:rPr>
      </w:pPr>
      <w:r w:rsidRPr="00343BC4">
        <w:rPr>
          <w:b w:val="0"/>
          <w:i w:val="0"/>
          <w:sz w:val="26"/>
          <w:szCs w:val="26"/>
        </w:rPr>
        <w:t xml:space="preserve"> </w:t>
      </w:r>
      <w:r w:rsidR="00343BC4">
        <w:rPr>
          <w:b w:val="0"/>
          <w:i w:val="0"/>
          <w:sz w:val="26"/>
          <w:szCs w:val="26"/>
        </w:rPr>
        <w:t>М</w:t>
      </w:r>
      <w:r w:rsidRPr="00343BC4">
        <w:rPr>
          <w:b w:val="0"/>
          <w:i w:val="0"/>
          <w:sz w:val="26"/>
          <w:szCs w:val="26"/>
        </w:rPr>
        <w:t>аркировка и правила применения трансмиссионных масел и пластичных смазок.</w:t>
      </w:r>
    </w:p>
    <w:p w:rsidR="00343BC4" w:rsidRDefault="00343BC4" w:rsidP="00343BC4">
      <w:pPr>
        <w:pStyle w:val="aa"/>
        <w:numPr>
          <w:ilvl w:val="0"/>
          <w:numId w:val="31"/>
        </w:numPr>
        <w:jc w:val="both"/>
        <w:rPr>
          <w:b w:val="0"/>
          <w:i w:val="0"/>
          <w:sz w:val="26"/>
          <w:szCs w:val="26"/>
        </w:rPr>
      </w:pPr>
      <w:r>
        <w:rPr>
          <w:b w:val="0"/>
          <w:i w:val="0"/>
          <w:sz w:val="26"/>
          <w:szCs w:val="26"/>
        </w:rPr>
        <w:lastRenderedPageBreak/>
        <w:t xml:space="preserve"> </w:t>
      </w:r>
      <w:r w:rsidR="00E92567" w:rsidRPr="00343BC4">
        <w:rPr>
          <w:b w:val="0"/>
          <w:i w:val="0"/>
          <w:sz w:val="26"/>
          <w:szCs w:val="26"/>
        </w:rPr>
        <w:t>Назначение и состав ходовой части: назначение и общее устройство ходовой части автомобиля; основные элементы рамы; тяг</w:t>
      </w:r>
      <w:r>
        <w:rPr>
          <w:b w:val="0"/>
          <w:i w:val="0"/>
          <w:sz w:val="26"/>
          <w:szCs w:val="26"/>
        </w:rPr>
        <w:t>ово-сцепное устройство; лебедка.</w:t>
      </w:r>
    </w:p>
    <w:p w:rsidR="00343BC4" w:rsidRDefault="00343BC4" w:rsidP="00343BC4">
      <w:pPr>
        <w:pStyle w:val="aa"/>
        <w:numPr>
          <w:ilvl w:val="0"/>
          <w:numId w:val="31"/>
        </w:numPr>
        <w:jc w:val="both"/>
        <w:rPr>
          <w:b w:val="0"/>
          <w:i w:val="0"/>
          <w:sz w:val="26"/>
          <w:szCs w:val="26"/>
        </w:rPr>
      </w:pPr>
      <w:r>
        <w:rPr>
          <w:b w:val="0"/>
          <w:i w:val="0"/>
          <w:sz w:val="26"/>
          <w:szCs w:val="26"/>
        </w:rPr>
        <w:t xml:space="preserve"> Н</w:t>
      </w:r>
      <w:r w:rsidR="00E92567" w:rsidRPr="00343BC4">
        <w:rPr>
          <w:b w:val="0"/>
          <w:i w:val="0"/>
          <w:sz w:val="26"/>
          <w:szCs w:val="26"/>
        </w:rPr>
        <w:t>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w:t>
      </w:r>
      <w:r>
        <w:rPr>
          <w:b w:val="0"/>
          <w:i w:val="0"/>
          <w:sz w:val="26"/>
          <w:szCs w:val="26"/>
        </w:rPr>
        <w:t xml:space="preserve"> автомобиля.</w:t>
      </w:r>
    </w:p>
    <w:p w:rsidR="00343BC4" w:rsidRDefault="00343BC4" w:rsidP="00343BC4">
      <w:pPr>
        <w:pStyle w:val="aa"/>
        <w:numPr>
          <w:ilvl w:val="0"/>
          <w:numId w:val="31"/>
        </w:numPr>
        <w:jc w:val="both"/>
        <w:rPr>
          <w:b w:val="0"/>
          <w:i w:val="0"/>
          <w:sz w:val="26"/>
          <w:szCs w:val="26"/>
        </w:rPr>
      </w:pPr>
      <w:r>
        <w:rPr>
          <w:b w:val="0"/>
          <w:i w:val="0"/>
          <w:sz w:val="26"/>
          <w:szCs w:val="26"/>
        </w:rPr>
        <w:t xml:space="preserve"> К</w:t>
      </w:r>
      <w:r w:rsidR="00E92567" w:rsidRPr="00343BC4">
        <w:rPr>
          <w:b w:val="0"/>
          <w:i w:val="0"/>
          <w:sz w:val="26"/>
          <w:szCs w:val="26"/>
        </w:rPr>
        <w:t>онструкции автомобильных шин, их устройство и маркировка; летние и зимние автомобильные шины; нормы давления воздуха в шинах; система регулир</w:t>
      </w:r>
      <w:r>
        <w:rPr>
          <w:b w:val="0"/>
          <w:i w:val="0"/>
          <w:sz w:val="26"/>
          <w:szCs w:val="26"/>
        </w:rPr>
        <w:t>ования давления воздуха в шинах.</w:t>
      </w:r>
    </w:p>
    <w:p w:rsidR="00343BC4" w:rsidRDefault="00343BC4" w:rsidP="00343BC4">
      <w:pPr>
        <w:pStyle w:val="aa"/>
        <w:numPr>
          <w:ilvl w:val="0"/>
          <w:numId w:val="31"/>
        </w:numPr>
        <w:jc w:val="both"/>
        <w:rPr>
          <w:b w:val="0"/>
          <w:i w:val="0"/>
          <w:sz w:val="26"/>
          <w:szCs w:val="26"/>
        </w:rPr>
      </w:pPr>
      <w:r>
        <w:rPr>
          <w:b w:val="0"/>
          <w:i w:val="0"/>
          <w:sz w:val="26"/>
          <w:szCs w:val="26"/>
        </w:rPr>
        <w:t xml:space="preserve"> У</w:t>
      </w:r>
      <w:r w:rsidR="00E92567" w:rsidRPr="00343BC4">
        <w:rPr>
          <w:b w:val="0"/>
          <w:i w:val="0"/>
          <w:sz w:val="26"/>
          <w:szCs w:val="26"/>
        </w:rPr>
        <w:t>словия эксплуатации, обеспечивающие надежность автомобильных шин; в</w:t>
      </w:r>
      <w:r>
        <w:rPr>
          <w:b w:val="0"/>
          <w:i w:val="0"/>
          <w:sz w:val="26"/>
          <w:szCs w:val="26"/>
        </w:rPr>
        <w:t>иды и маркировка дисков колес.</w:t>
      </w:r>
    </w:p>
    <w:p w:rsidR="00E92567" w:rsidRDefault="00343BC4" w:rsidP="00343BC4">
      <w:pPr>
        <w:pStyle w:val="aa"/>
        <w:numPr>
          <w:ilvl w:val="0"/>
          <w:numId w:val="31"/>
        </w:numPr>
        <w:jc w:val="both"/>
        <w:rPr>
          <w:b w:val="0"/>
          <w:i w:val="0"/>
          <w:sz w:val="26"/>
          <w:szCs w:val="26"/>
        </w:rPr>
      </w:pPr>
      <w:r>
        <w:rPr>
          <w:b w:val="0"/>
          <w:i w:val="0"/>
          <w:sz w:val="26"/>
          <w:szCs w:val="26"/>
        </w:rPr>
        <w:t xml:space="preserve"> К</w:t>
      </w:r>
      <w:r w:rsidR="00E92567" w:rsidRPr="00343BC4">
        <w:rPr>
          <w:b w:val="0"/>
          <w:i w:val="0"/>
          <w:sz w:val="26"/>
          <w:szCs w:val="26"/>
        </w:rPr>
        <w:t>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43BC4" w:rsidRDefault="00343BC4" w:rsidP="00343BC4">
      <w:pPr>
        <w:pStyle w:val="aa"/>
        <w:numPr>
          <w:ilvl w:val="0"/>
          <w:numId w:val="31"/>
        </w:numPr>
        <w:jc w:val="both"/>
        <w:rPr>
          <w:b w:val="0"/>
          <w:i w:val="0"/>
          <w:sz w:val="26"/>
          <w:szCs w:val="26"/>
        </w:rPr>
      </w:pPr>
      <w:r>
        <w:rPr>
          <w:b w:val="0"/>
          <w:i w:val="0"/>
          <w:sz w:val="26"/>
          <w:szCs w:val="26"/>
        </w:rPr>
        <w:t xml:space="preserve"> </w:t>
      </w:r>
      <w:r w:rsidR="00E92567" w:rsidRPr="00343BC4">
        <w:rPr>
          <w:b w:val="0"/>
          <w:i w:val="0"/>
          <w:sz w:val="26"/>
          <w:szCs w:val="26"/>
        </w:rPr>
        <w:t>Общее устройство и принцип работы тормозных систем: рабочая и стояночная тормозные системы, их назначение, об</w:t>
      </w:r>
      <w:r>
        <w:rPr>
          <w:b w:val="0"/>
          <w:i w:val="0"/>
          <w:sz w:val="26"/>
          <w:szCs w:val="26"/>
        </w:rPr>
        <w:t>щее устройство и принцип работы.</w:t>
      </w:r>
    </w:p>
    <w:p w:rsidR="00343BC4" w:rsidRDefault="00343BC4" w:rsidP="00343BC4">
      <w:pPr>
        <w:pStyle w:val="aa"/>
        <w:numPr>
          <w:ilvl w:val="0"/>
          <w:numId w:val="31"/>
        </w:numPr>
        <w:jc w:val="both"/>
        <w:rPr>
          <w:b w:val="0"/>
          <w:i w:val="0"/>
          <w:sz w:val="26"/>
          <w:szCs w:val="26"/>
        </w:rPr>
      </w:pPr>
      <w:r>
        <w:rPr>
          <w:b w:val="0"/>
          <w:i w:val="0"/>
          <w:sz w:val="26"/>
          <w:szCs w:val="26"/>
        </w:rPr>
        <w:t xml:space="preserve"> Н</w:t>
      </w:r>
      <w:r w:rsidR="00E92567" w:rsidRPr="00343BC4">
        <w:rPr>
          <w:b w:val="0"/>
          <w:i w:val="0"/>
          <w:sz w:val="26"/>
          <w:szCs w:val="26"/>
        </w:rPr>
        <w:t>азначение и общее устройство запасной тормозной системы; электромеханический стояночный тормоз; общее устройство тормозной си</w:t>
      </w:r>
      <w:r>
        <w:rPr>
          <w:b w:val="0"/>
          <w:i w:val="0"/>
          <w:sz w:val="26"/>
          <w:szCs w:val="26"/>
        </w:rPr>
        <w:t>стемы с гидравлическим приводом.</w:t>
      </w:r>
    </w:p>
    <w:p w:rsidR="00343BC4" w:rsidRDefault="00343BC4" w:rsidP="00343BC4">
      <w:pPr>
        <w:pStyle w:val="aa"/>
        <w:numPr>
          <w:ilvl w:val="0"/>
          <w:numId w:val="31"/>
        </w:numPr>
        <w:jc w:val="both"/>
        <w:rPr>
          <w:b w:val="0"/>
          <w:i w:val="0"/>
          <w:sz w:val="26"/>
          <w:szCs w:val="26"/>
        </w:rPr>
      </w:pPr>
      <w:r>
        <w:rPr>
          <w:b w:val="0"/>
          <w:i w:val="0"/>
          <w:sz w:val="26"/>
          <w:szCs w:val="26"/>
        </w:rPr>
        <w:t xml:space="preserve"> Р</w:t>
      </w:r>
      <w:r w:rsidR="00E92567" w:rsidRPr="00343BC4">
        <w:rPr>
          <w:b w:val="0"/>
          <w:i w:val="0"/>
          <w:sz w:val="26"/>
          <w:szCs w:val="26"/>
        </w:rPr>
        <w:t>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43BC4" w:rsidRDefault="00E92567" w:rsidP="00343BC4">
      <w:pPr>
        <w:pStyle w:val="aa"/>
        <w:numPr>
          <w:ilvl w:val="0"/>
          <w:numId w:val="31"/>
        </w:numPr>
        <w:jc w:val="both"/>
        <w:rPr>
          <w:b w:val="0"/>
          <w:i w:val="0"/>
          <w:sz w:val="26"/>
          <w:szCs w:val="26"/>
        </w:rPr>
      </w:pPr>
      <w:r w:rsidRPr="00343BC4">
        <w:rPr>
          <w:b w:val="0"/>
          <w:i w:val="0"/>
          <w:sz w:val="26"/>
          <w:szCs w:val="26"/>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w:t>
      </w:r>
      <w:r w:rsidR="00343BC4">
        <w:rPr>
          <w:b w:val="0"/>
          <w:i w:val="0"/>
          <w:sz w:val="26"/>
          <w:szCs w:val="26"/>
        </w:rPr>
        <w:t>вому управлению.</w:t>
      </w:r>
    </w:p>
    <w:p w:rsidR="00343BC4" w:rsidRDefault="00343BC4" w:rsidP="00343BC4">
      <w:pPr>
        <w:pStyle w:val="aa"/>
        <w:numPr>
          <w:ilvl w:val="0"/>
          <w:numId w:val="31"/>
        </w:numPr>
        <w:jc w:val="both"/>
        <w:rPr>
          <w:b w:val="0"/>
          <w:i w:val="0"/>
          <w:sz w:val="26"/>
          <w:szCs w:val="26"/>
        </w:rPr>
      </w:pPr>
      <w:r>
        <w:rPr>
          <w:b w:val="0"/>
          <w:i w:val="0"/>
          <w:sz w:val="26"/>
          <w:szCs w:val="26"/>
        </w:rPr>
        <w:t xml:space="preserve"> О</w:t>
      </w:r>
      <w:r w:rsidR="00E92567" w:rsidRPr="00343BC4">
        <w:rPr>
          <w:b w:val="0"/>
          <w:i w:val="0"/>
          <w:sz w:val="26"/>
          <w:szCs w:val="26"/>
        </w:rPr>
        <w:t>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w:t>
      </w:r>
      <w:r>
        <w:rPr>
          <w:b w:val="0"/>
          <w:i w:val="0"/>
          <w:sz w:val="26"/>
          <w:szCs w:val="26"/>
        </w:rPr>
        <w:t xml:space="preserve"> усилителях рулевого управления.</w:t>
      </w:r>
    </w:p>
    <w:p w:rsidR="00E92567" w:rsidRDefault="00343BC4" w:rsidP="00343BC4">
      <w:pPr>
        <w:pStyle w:val="aa"/>
        <w:numPr>
          <w:ilvl w:val="0"/>
          <w:numId w:val="31"/>
        </w:numPr>
        <w:jc w:val="both"/>
        <w:rPr>
          <w:b w:val="0"/>
          <w:i w:val="0"/>
          <w:sz w:val="26"/>
          <w:szCs w:val="26"/>
        </w:rPr>
      </w:pPr>
      <w:r>
        <w:rPr>
          <w:b w:val="0"/>
          <w:i w:val="0"/>
          <w:sz w:val="26"/>
          <w:szCs w:val="26"/>
        </w:rPr>
        <w:t xml:space="preserve"> О</w:t>
      </w:r>
      <w:r w:rsidR="00E92567" w:rsidRPr="00343BC4">
        <w:rPr>
          <w:b w:val="0"/>
          <w:i w:val="0"/>
          <w:sz w:val="26"/>
          <w:szCs w:val="26"/>
        </w:rPr>
        <w:t>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43BC4" w:rsidRDefault="00E92567" w:rsidP="00343BC4">
      <w:pPr>
        <w:pStyle w:val="aa"/>
        <w:numPr>
          <w:ilvl w:val="0"/>
          <w:numId w:val="31"/>
        </w:numPr>
        <w:jc w:val="both"/>
        <w:rPr>
          <w:b w:val="0"/>
          <w:i w:val="0"/>
          <w:sz w:val="26"/>
          <w:szCs w:val="26"/>
        </w:rPr>
      </w:pPr>
      <w:r w:rsidRPr="00343BC4">
        <w:rPr>
          <w:b w:val="0"/>
          <w:i w:val="0"/>
          <w:sz w:val="26"/>
          <w:szCs w:val="26"/>
        </w:rPr>
        <w:t>Электронные системы помощи водителю: системы, улучшающие курсовую устойчив</w:t>
      </w:r>
      <w:r w:rsidR="00343BC4">
        <w:rPr>
          <w:b w:val="0"/>
          <w:i w:val="0"/>
          <w:sz w:val="26"/>
          <w:szCs w:val="26"/>
        </w:rPr>
        <w:t>ость и управляемость автомобиля.</w:t>
      </w:r>
    </w:p>
    <w:p w:rsidR="00343BC4" w:rsidRDefault="00343BC4" w:rsidP="00343BC4">
      <w:pPr>
        <w:pStyle w:val="aa"/>
        <w:numPr>
          <w:ilvl w:val="0"/>
          <w:numId w:val="31"/>
        </w:numPr>
        <w:jc w:val="both"/>
        <w:rPr>
          <w:b w:val="0"/>
          <w:i w:val="0"/>
          <w:sz w:val="26"/>
          <w:szCs w:val="26"/>
        </w:rPr>
      </w:pPr>
      <w:r>
        <w:rPr>
          <w:b w:val="0"/>
          <w:i w:val="0"/>
          <w:sz w:val="26"/>
          <w:szCs w:val="26"/>
        </w:rPr>
        <w:t xml:space="preserve"> С</w:t>
      </w:r>
      <w:r w:rsidR="00E92567" w:rsidRPr="00343BC4">
        <w:rPr>
          <w:b w:val="0"/>
          <w:i w:val="0"/>
          <w:sz w:val="26"/>
          <w:szCs w:val="26"/>
        </w:rPr>
        <w:t>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w:t>
      </w:r>
      <w:r>
        <w:rPr>
          <w:b w:val="0"/>
          <w:i w:val="0"/>
          <w:sz w:val="26"/>
          <w:szCs w:val="26"/>
        </w:rPr>
        <w:t>нной блокировки дифференциала).</w:t>
      </w:r>
    </w:p>
    <w:p w:rsidR="00E92567" w:rsidRDefault="00343BC4" w:rsidP="00343BC4">
      <w:pPr>
        <w:pStyle w:val="aa"/>
        <w:numPr>
          <w:ilvl w:val="0"/>
          <w:numId w:val="31"/>
        </w:numPr>
        <w:jc w:val="both"/>
        <w:rPr>
          <w:b w:val="0"/>
          <w:i w:val="0"/>
          <w:sz w:val="26"/>
          <w:szCs w:val="26"/>
        </w:rPr>
      </w:pPr>
      <w:r>
        <w:rPr>
          <w:b w:val="0"/>
          <w:i w:val="0"/>
          <w:sz w:val="26"/>
          <w:szCs w:val="26"/>
        </w:rPr>
        <w:t>Д</w:t>
      </w:r>
      <w:r w:rsidR="00E92567" w:rsidRPr="00343BC4">
        <w:rPr>
          <w:b w:val="0"/>
          <w:i w:val="0"/>
          <w:sz w:val="26"/>
          <w:szCs w:val="26"/>
        </w:rPr>
        <w:t>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43BC4" w:rsidRDefault="00E92567" w:rsidP="00343BC4">
      <w:pPr>
        <w:pStyle w:val="aa"/>
        <w:numPr>
          <w:ilvl w:val="0"/>
          <w:numId w:val="31"/>
        </w:numPr>
        <w:jc w:val="both"/>
        <w:rPr>
          <w:b w:val="0"/>
          <w:i w:val="0"/>
          <w:sz w:val="26"/>
          <w:szCs w:val="26"/>
        </w:rPr>
      </w:pPr>
      <w:r w:rsidRPr="00343BC4">
        <w:rPr>
          <w:b w:val="0"/>
          <w:i w:val="0"/>
          <w:sz w:val="26"/>
          <w:szCs w:val="26"/>
        </w:rPr>
        <w:t>Источники и потребители электрической энергии: аккумуляторные батареи, их назначение, общее устройство и маркировка; правила эксп</w:t>
      </w:r>
      <w:r w:rsidR="00343BC4">
        <w:rPr>
          <w:b w:val="0"/>
          <w:i w:val="0"/>
          <w:sz w:val="26"/>
          <w:szCs w:val="26"/>
        </w:rPr>
        <w:t>луатации аккумуляторных батарей.</w:t>
      </w:r>
    </w:p>
    <w:p w:rsidR="00343BC4" w:rsidRDefault="00343BC4" w:rsidP="00343BC4">
      <w:pPr>
        <w:pStyle w:val="aa"/>
        <w:numPr>
          <w:ilvl w:val="0"/>
          <w:numId w:val="31"/>
        </w:numPr>
        <w:jc w:val="both"/>
        <w:rPr>
          <w:b w:val="0"/>
          <w:i w:val="0"/>
          <w:sz w:val="26"/>
          <w:szCs w:val="26"/>
        </w:rPr>
      </w:pPr>
      <w:r>
        <w:rPr>
          <w:b w:val="0"/>
          <w:i w:val="0"/>
          <w:sz w:val="26"/>
          <w:szCs w:val="26"/>
        </w:rPr>
        <w:t xml:space="preserve"> С</w:t>
      </w:r>
      <w:r w:rsidR="00E92567" w:rsidRPr="00343BC4">
        <w:rPr>
          <w:b w:val="0"/>
          <w:i w:val="0"/>
          <w:sz w:val="26"/>
          <w:szCs w:val="26"/>
        </w:rPr>
        <w:t>остав электролита и меры безопасности при его приготовлении; назначение, общее устройство и принцип работы генератора; пр</w:t>
      </w:r>
      <w:r>
        <w:rPr>
          <w:b w:val="0"/>
          <w:i w:val="0"/>
          <w:sz w:val="26"/>
          <w:szCs w:val="26"/>
        </w:rPr>
        <w:t>изнаки неисправности генератора.</w:t>
      </w:r>
    </w:p>
    <w:p w:rsidR="00343BC4" w:rsidRDefault="00343BC4" w:rsidP="00343BC4">
      <w:pPr>
        <w:pStyle w:val="aa"/>
        <w:numPr>
          <w:ilvl w:val="0"/>
          <w:numId w:val="31"/>
        </w:numPr>
        <w:jc w:val="both"/>
        <w:rPr>
          <w:b w:val="0"/>
          <w:i w:val="0"/>
          <w:sz w:val="26"/>
          <w:szCs w:val="26"/>
        </w:rPr>
      </w:pPr>
      <w:r>
        <w:rPr>
          <w:b w:val="0"/>
          <w:i w:val="0"/>
          <w:sz w:val="26"/>
          <w:szCs w:val="26"/>
        </w:rPr>
        <w:lastRenderedPageBreak/>
        <w:t xml:space="preserve"> Н</w:t>
      </w:r>
      <w:r w:rsidR="00E92567" w:rsidRPr="00343BC4">
        <w:rPr>
          <w:b w:val="0"/>
          <w:i w:val="0"/>
          <w:sz w:val="26"/>
          <w:szCs w:val="26"/>
        </w:rPr>
        <w:t xml:space="preserve">азначение, общее устройство и принцип работы стартера; </w:t>
      </w:r>
      <w:r>
        <w:rPr>
          <w:b w:val="0"/>
          <w:i w:val="0"/>
          <w:sz w:val="26"/>
          <w:szCs w:val="26"/>
        </w:rPr>
        <w:t>признаки неисправности стартера.</w:t>
      </w:r>
    </w:p>
    <w:p w:rsidR="00343BC4" w:rsidRDefault="00343BC4" w:rsidP="00343BC4">
      <w:pPr>
        <w:pStyle w:val="aa"/>
        <w:numPr>
          <w:ilvl w:val="0"/>
          <w:numId w:val="31"/>
        </w:numPr>
        <w:jc w:val="both"/>
        <w:rPr>
          <w:b w:val="0"/>
          <w:i w:val="0"/>
          <w:sz w:val="26"/>
          <w:szCs w:val="26"/>
        </w:rPr>
      </w:pPr>
      <w:r>
        <w:rPr>
          <w:b w:val="0"/>
          <w:i w:val="0"/>
          <w:sz w:val="26"/>
          <w:szCs w:val="26"/>
        </w:rPr>
        <w:t xml:space="preserve"> Н</w:t>
      </w:r>
      <w:r w:rsidR="00E92567" w:rsidRPr="00343BC4">
        <w:rPr>
          <w:b w:val="0"/>
          <w:i w:val="0"/>
          <w:sz w:val="26"/>
          <w:szCs w:val="26"/>
        </w:rPr>
        <w:t>азначение системы зажигания; разновидности систем зажигания, их электрические схемы; устройство и принцип работы приборов бесконтактной и мик</w:t>
      </w:r>
      <w:r>
        <w:rPr>
          <w:b w:val="0"/>
          <w:i w:val="0"/>
          <w:sz w:val="26"/>
          <w:szCs w:val="26"/>
        </w:rPr>
        <w:t>ропроцессорной систем зажигания.</w:t>
      </w:r>
    </w:p>
    <w:p w:rsidR="00343BC4" w:rsidRDefault="00343BC4" w:rsidP="00343BC4">
      <w:pPr>
        <w:pStyle w:val="aa"/>
        <w:numPr>
          <w:ilvl w:val="0"/>
          <w:numId w:val="31"/>
        </w:numPr>
        <w:jc w:val="both"/>
        <w:rPr>
          <w:b w:val="0"/>
          <w:i w:val="0"/>
          <w:sz w:val="26"/>
          <w:szCs w:val="26"/>
        </w:rPr>
      </w:pPr>
      <w:r>
        <w:rPr>
          <w:b w:val="0"/>
          <w:i w:val="0"/>
          <w:sz w:val="26"/>
          <w:szCs w:val="26"/>
        </w:rPr>
        <w:t xml:space="preserve"> Э</w:t>
      </w:r>
      <w:r w:rsidR="00E92567" w:rsidRPr="00343BC4">
        <w:rPr>
          <w:b w:val="0"/>
          <w:i w:val="0"/>
          <w:sz w:val="26"/>
          <w:szCs w:val="26"/>
        </w:rPr>
        <w:t>лектронные системы управления микропроцессорной системой зажигания; общее устройство и принцип работы внешних светов</w:t>
      </w:r>
      <w:r>
        <w:rPr>
          <w:b w:val="0"/>
          <w:i w:val="0"/>
          <w:sz w:val="26"/>
          <w:szCs w:val="26"/>
        </w:rPr>
        <w:t>ых приборов и звуковых сигналов.</w:t>
      </w:r>
    </w:p>
    <w:p w:rsidR="00E92567" w:rsidRDefault="00343BC4" w:rsidP="00343BC4">
      <w:pPr>
        <w:pStyle w:val="aa"/>
        <w:numPr>
          <w:ilvl w:val="0"/>
          <w:numId w:val="31"/>
        </w:numPr>
        <w:jc w:val="both"/>
        <w:rPr>
          <w:b w:val="0"/>
          <w:i w:val="0"/>
          <w:sz w:val="26"/>
          <w:szCs w:val="26"/>
        </w:rPr>
      </w:pPr>
      <w:r>
        <w:rPr>
          <w:b w:val="0"/>
          <w:i w:val="0"/>
          <w:sz w:val="26"/>
          <w:szCs w:val="26"/>
        </w:rPr>
        <w:t xml:space="preserve"> К</w:t>
      </w:r>
      <w:r w:rsidR="00E92567" w:rsidRPr="00343BC4">
        <w:rPr>
          <w:b w:val="0"/>
          <w:i w:val="0"/>
          <w:sz w:val="26"/>
          <w:szCs w:val="26"/>
        </w:rPr>
        <w:t>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43BC4" w:rsidRDefault="00E92567" w:rsidP="00343BC4">
      <w:pPr>
        <w:pStyle w:val="aa"/>
        <w:numPr>
          <w:ilvl w:val="0"/>
          <w:numId w:val="31"/>
        </w:numPr>
        <w:jc w:val="both"/>
        <w:rPr>
          <w:b w:val="0"/>
          <w:i w:val="0"/>
          <w:sz w:val="26"/>
          <w:szCs w:val="26"/>
        </w:rPr>
      </w:pPr>
      <w:r w:rsidRPr="00343BC4">
        <w:rPr>
          <w:b w:val="0"/>
          <w:i w:val="0"/>
          <w:sz w:val="26"/>
          <w:szCs w:val="26"/>
        </w:rPr>
        <w:t>Общее устройство прицепов и тягово-сцепных устройств: классификация прицепов; краткие технические хара</w:t>
      </w:r>
      <w:r w:rsidR="00343BC4">
        <w:rPr>
          <w:b w:val="0"/>
          <w:i w:val="0"/>
          <w:sz w:val="26"/>
          <w:szCs w:val="26"/>
        </w:rPr>
        <w:t>ктеристики прицепов.</w:t>
      </w:r>
    </w:p>
    <w:p w:rsidR="00E92567" w:rsidRDefault="00343BC4" w:rsidP="00343BC4">
      <w:pPr>
        <w:pStyle w:val="aa"/>
        <w:numPr>
          <w:ilvl w:val="0"/>
          <w:numId w:val="31"/>
        </w:numPr>
        <w:jc w:val="both"/>
        <w:rPr>
          <w:b w:val="0"/>
          <w:i w:val="0"/>
          <w:sz w:val="26"/>
          <w:szCs w:val="26"/>
        </w:rPr>
      </w:pPr>
      <w:r>
        <w:rPr>
          <w:b w:val="0"/>
          <w:i w:val="0"/>
          <w:sz w:val="26"/>
          <w:szCs w:val="26"/>
        </w:rPr>
        <w:t>О</w:t>
      </w:r>
      <w:r w:rsidR="00E92567" w:rsidRPr="00343BC4">
        <w:rPr>
          <w:b w:val="0"/>
          <w:i w:val="0"/>
          <w:sz w:val="26"/>
          <w:szCs w:val="26"/>
        </w:rPr>
        <w:t>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931DB" w:rsidRDefault="00E92567" w:rsidP="006931DB">
      <w:pPr>
        <w:pStyle w:val="aa"/>
        <w:numPr>
          <w:ilvl w:val="0"/>
          <w:numId w:val="31"/>
        </w:numPr>
        <w:jc w:val="both"/>
        <w:rPr>
          <w:b w:val="0"/>
          <w:i w:val="0"/>
          <w:sz w:val="26"/>
          <w:szCs w:val="26"/>
        </w:rPr>
      </w:pPr>
      <w:r w:rsidRPr="006931DB">
        <w:rPr>
          <w:b w:val="0"/>
          <w:i w:val="0"/>
          <w:sz w:val="26"/>
          <w:szCs w:val="26"/>
        </w:rPr>
        <w:t>Система технического обслуживания: сущность и общая характеристика системы технического обслуживания</w:t>
      </w:r>
      <w:r w:rsidR="006931DB">
        <w:rPr>
          <w:b w:val="0"/>
          <w:i w:val="0"/>
          <w:sz w:val="26"/>
          <w:szCs w:val="26"/>
        </w:rPr>
        <w:t xml:space="preserve"> и ремонта транспортных средств.</w:t>
      </w:r>
    </w:p>
    <w:p w:rsidR="006931DB" w:rsidRDefault="006931DB" w:rsidP="006931DB">
      <w:pPr>
        <w:pStyle w:val="aa"/>
        <w:numPr>
          <w:ilvl w:val="0"/>
          <w:numId w:val="31"/>
        </w:numPr>
        <w:jc w:val="both"/>
        <w:rPr>
          <w:b w:val="0"/>
          <w:i w:val="0"/>
          <w:sz w:val="26"/>
          <w:szCs w:val="26"/>
        </w:rPr>
      </w:pPr>
      <w:r>
        <w:rPr>
          <w:b w:val="0"/>
          <w:i w:val="0"/>
          <w:sz w:val="26"/>
          <w:szCs w:val="26"/>
        </w:rPr>
        <w:t xml:space="preserve"> В</w:t>
      </w:r>
      <w:r w:rsidR="00E92567" w:rsidRPr="006931DB">
        <w:rPr>
          <w:b w:val="0"/>
          <w:i w:val="0"/>
          <w:sz w:val="26"/>
          <w:szCs w:val="26"/>
        </w:rPr>
        <w:t xml:space="preserve">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w:t>
      </w:r>
      <w:r>
        <w:rPr>
          <w:b w:val="0"/>
          <w:i w:val="0"/>
          <w:sz w:val="26"/>
          <w:szCs w:val="26"/>
        </w:rPr>
        <w:t>сервисной книжки.</w:t>
      </w:r>
    </w:p>
    <w:p w:rsidR="006931DB" w:rsidRDefault="006931DB" w:rsidP="006931DB">
      <w:pPr>
        <w:pStyle w:val="aa"/>
        <w:numPr>
          <w:ilvl w:val="0"/>
          <w:numId w:val="31"/>
        </w:numPr>
        <w:jc w:val="both"/>
        <w:rPr>
          <w:b w:val="0"/>
          <w:i w:val="0"/>
          <w:sz w:val="26"/>
          <w:szCs w:val="26"/>
        </w:rPr>
      </w:pPr>
      <w:r>
        <w:rPr>
          <w:b w:val="0"/>
          <w:i w:val="0"/>
          <w:sz w:val="26"/>
          <w:szCs w:val="26"/>
        </w:rPr>
        <w:t xml:space="preserve"> К</w:t>
      </w:r>
      <w:r w:rsidR="00E92567" w:rsidRPr="006931DB">
        <w:rPr>
          <w:b w:val="0"/>
          <w:i w:val="0"/>
          <w:sz w:val="26"/>
          <w:szCs w:val="26"/>
        </w:rPr>
        <w:t>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
    <w:p w:rsidR="00E92567" w:rsidRDefault="006931DB" w:rsidP="006931DB">
      <w:pPr>
        <w:pStyle w:val="aa"/>
        <w:numPr>
          <w:ilvl w:val="0"/>
          <w:numId w:val="31"/>
        </w:numPr>
        <w:jc w:val="both"/>
        <w:rPr>
          <w:b w:val="0"/>
          <w:i w:val="0"/>
          <w:sz w:val="26"/>
          <w:szCs w:val="26"/>
        </w:rPr>
      </w:pPr>
      <w:r>
        <w:rPr>
          <w:b w:val="0"/>
          <w:i w:val="0"/>
          <w:sz w:val="26"/>
          <w:szCs w:val="26"/>
        </w:rPr>
        <w:t xml:space="preserve"> О</w:t>
      </w:r>
      <w:r w:rsidR="00E92567" w:rsidRPr="006931DB">
        <w:rPr>
          <w:b w:val="0"/>
          <w:i w:val="0"/>
          <w:sz w:val="26"/>
          <w:szCs w:val="26"/>
        </w:rPr>
        <w:t>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931DB" w:rsidRDefault="00E92567" w:rsidP="006931DB">
      <w:pPr>
        <w:pStyle w:val="aa"/>
        <w:numPr>
          <w:ilvl w:val="0"/>
          <w:numId w:val="31"/>
        </w:numPr>
        <w:jc w:val="both"/>
        <w:rPr>
          <w:b w:val="0"/>
          <w:i w:val="0"/>
          <w:sz w:val="26"/>
          <w:szCs w:val="26"/>
        </w:rPr>
      </w:pPr>
      <w:r w:rsidRPr="006931DB">
        <w:rPr>
          <w:b w:val="0"/>
          <w:i w:val="0"/>
          <w:sz w:val="26"/>
          <w:szCs w:val="26"/>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w:t>
      </w:r>
      <w:r w:rsidR="006931DB">
        <w:rPr>
          <w:b w:val="0"/>
          <w:i w:val="0"/>
          <w:sz w:val="26"/>
          <w:szCs w:val="26"/>
        </w:rPr>
        <w:t>ческому обслуживанию автомобиля.</w:t>
      </w:r>
    </w:p>
    <w:p w:rsidR="00E92567" w:rsidRDefault="006931DB" w:rsidP="006931DB">
      <w:pPr>
        <w:pStyle w:val="aa"/>
        <w:numPr>
          <w:ilvl w:val="0"/>
          <w:numId w:val="31"/>
        </w:numPr>
        <w:jc w:val="both"/>
        <w:rPr>
          <w:b w:val="0"/>
          <w:i w:val="0"/>
          <w:sz w:val="26"/>
          <w:szCs w:val="26"/>
        </w:rPr>
      </w:pPr>
      <w:r>
        <w:rPr>
          <w:b w:val="0"/>
          <w:i w:val="0"/>
          <w:sz w:val="26"/>
          <w:szCs w:val="26"/>
        </w:rPr>
        <w:t xml:space="preserve"> П</w:t>
      </w:r>
      <w:r w:rsidR="00E92567" w:rsidRPr="006931DB">
        <w:rPr>
          <w:b w:val="0"/>
          <w:i w:val="0"/>
          <w:sz w:val="26"/>
          <w:szCs w:val="26"/>
        </w:rPr>
        <w:t>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92567" w:rsidRDefault="00E92567" w:rsidP="006931DB">
      <w:pPr>
        <w:pStyle w:val="aa"/>
        <w:ind w:left="1479" w:firstLine="0"/>
        <w:jc w:val="both"/>
        <w:rPr>
          <w:b w:val="0"/>
          <w:i w:val="0"/>
          <w:sz w:val="26"/>
          <w:szCs w:val="26"/>
        </w:rPr>
      </w:pPr>
    </w:p>
    <w:p w:rsidR="006931DB" w:rsidRPr="006931DB" w:rsidRDefault="006931DB" w:rsidP="006931DB">
      <w:pPr>
        <w:pStyle w:val="aa"/>
        <w:ind w:left="1479" w:firstLine="0"/>
        <w:jc w:val="center"/>
        <w:rPr>
          <w:i w:val="0"/>
          <w:sz w:val="26"/>
          <w:szCs w:val="26"/>
        </w:rPr>
      </w:pPr>
      <w:r w:rsidRPr="006931DB">
        <w:rPr>
          <w:i w:val="0"/>
          <w:sz w:val="26"/>
          <w:szCs w:val="26"/>
        </w:rPr>
        <w:t>Учебный предмет "Основы управления трансп</w:t>
      </w:r>
      <w:r>
        <w:rPr>
          <w:i w:val="0"/>
          <w:sz w:val="26"/>
          <w:szCs w:val="26"/>
        </w:rPr>
        <w:t>ортными средствами соответствующей категории</w:t>
      </w:r>
      <w:r w:rsidRPr="006931DB">
        <w:rPr>
          <w:i w:val="0"/>
          <w:sz w:val="26"/>
          <w:szCs w:val="26"/>
        </w:rPr>
        <w:t>.</w:t>
      </w:r>
    </w:p>
    <w:p w:rsidR="006931DB" w:rsidRDefault="006931DB" w:rsidP="006931DB">
      <w:pPr>
        <w:pStyle w:val="aa"/>
        <w:ind w:left="1479" w:firstLine="0"/>
        <w:jc w:val="center"/>
        <w:rPr>
          <w:i w:val="0"/>
          <w:sz w:val="26"/>
          <w:szCs w:val="26"/>
        </w:rPr>
      </w:pPr>
      <w:r w:rsidRPr="006931DB">
        <w:rPr>
          <w:i w:val="0"/>
          <w:sz w:val="26"/>
          <w:szCs w:val="26"/>
        </w:rPr>
        <w:t>Контрольная работа</w:t>
      </w:r>
      <w:r w:rsidR="0056345B">
        <w:rPr>
          <w:i w:val="0"/>
          <w:sz w:val="26"/>
          <w:szCs w:val="26"/>
        </w:rPr>
        <w:t xml:space="preserve"> № 7</w:t>
      </w:r>
    </w:p>
    <w:p w:rsidR="006931DB" w:rsidRDefault="006931DB" w:rsidP="006931DB">
      <w:pPr>
        <w:pStyle w:val="aa"/>
        <w:numPr>
          <w:ilvl w:val="0"/>
          <w:numId w:val="32"/>
        </w:numPr>
        <w:jc w:val="both"/>
        <w:rPr>
          <w:b w:val="0"/>
          <w:i w:val="0"/>
          <w:sz w:val="26"/>
          <w:szCs w:val="26"/>
        </w:rPr>
      </w:pPr>
      <w:r w:rsidRPr="006931DB">
        <w:rPr>
          <w:b w:val="0"/>
          <w:i w:val="0"/>
          <w:sz w:val="26"/>
          <w:szCs w:val="26"/>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w:t>
      </w:r>
      <w:r>
        <w:rPr>
          <w:b w:val="0"/>
          <w:i w:val="0"/>
          <w:sz w:val="26"/>
          <w:szCs w:val="26"/>
        </w:rPr>
        <w:t>регулировка зеркал заднего вида.</w:t>
      </w:r>
    </w:p>
    <w:p w:rsidR="006931DB" w:rsidRDefault="006931DB" w:rsidP="006931DB">
      <w:pPr>
        <w:pStyle w:val="aa"/>
        <w:numPr>
          <w:ilvl w:val="0"/>
          <w:numId w:val="32"/>
        </w:numPr>
        <w:jc w:val="both"/>
        <w:rPr>
          <w:b w:val="0"/>
          <w:i w:val="0"/>
          <w:sz w:val="26"/>
          <w:szCs w:val="26"/>
        </w:rPr>
      </w:pPr>
      <w:r>
        <w:rPr>
          <w:b w:val="0"/>
          <w:i w:val="0"/>
          <w:sz w:val="26"/>
          <w:szCs w:val="26"/>
        </w:rPr>
        <w:t xml:space="preserve"> Т</w:t>
      </w:r>
      <w:r w:rsidRPr="006931DB">
        <w:rPr>
          <w:b w:val="0"/>
          <w:i w:val="0"/>
          <w:sz w:val="26"/>
          <w:szCs w:val="26"/>
        </w:rPr>
        <w:t xml:space="preserve">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w:t>
      </w:r>
      <w:r>
        <w:rPr>
          <w:b w:val="0"/>
          <w:i w:val="0"/>
          <w:sz w:val="26"/>
          <w:szCs w:val="26"/>
        </w:rPr>
        <w:t>скоростью, сцеплением, тормозом.</w:t>
      </w:r>
    </w:p>
    <w:p w:rsidR="006931DB" w:rsidRDefault="006931DB" w:rsidP="006931DB">
      <w:pPr>
        <w:pStyle w:val="aa"/>
        <w:numPr>
          <w:ilvl w:val="0"/>
          <w:numId w:val="32"/>
        </w:numPr>
        <w:jc w:val="both"/>
        <w:rPr>
          <w:b w:val="0"/>
          <w:i w:val="0"/>
          <w:sz w:val="26"/>
          <w:szCs w:val="26"/>
        </w:rPr>
      </w:pPr>
      <w:r>
        <w:rPr>
          <w:b w:val="0"/>
          <w:i w:val="0"/>
          <w:sz w:val="26"/>
          <w:szCs w:val="26"/>
        </w:rPr>
        <w:t xml:space="preserve"> П</w:t>
      </w:r>
      <w:r w:rsidRPr="006931DB">
        <w:rPr>
          <w:b w:val="0"/>
          <w:i w:val="0"/>
          <w:sz w:val="26"/>
          <w:szCs w:val="26"/>
        </w:rPr>
        <w:t>равила пользования сцеплением, обеспечивающие е</w:t>
      </w:r>
      <w:r>
        <w:rPr>
          <w:b w:val="0"/>
          <w:i w:val="0"/>
          <w:sz w:val="26"/>
          <w:szCs w:val="26"/>
        </w:rPr>
        <w:t>го длительную и надежную работу.</w:t>
      </w:r>
    </w:p>
    <w:p w:rsidR="006931DB" w:rsidRDefault="006931DB" w:rsidP="006931DB">
      <w:pPr>
        <w:pStyle w:val="aa"/>
        <w:numPr>
          <w:ilvl w:val="0"/>
          <w:numId w:val="32"/>
        </w:numPr>
        <w:jc w:val="both"/>
        <w:rPr>
          <w:b w:val="0"/>
          <w:i w:val="0"/>
          <w:sz w:val="26"/>
          <w:szCs w:val="26"/>
        </w:rPr>
      </w:pPr>
      <w:r>
        <w:rPr>
          <w:b w:val="0"/>
          <w:i w:val="0"/>
          <w:sz w:val="26"/>
          <w:szCs w:val="26"/>
        </w:rPr>
        <w:t xml:space="preserve"> П</w:t>
      </w:r>
      <w:r w:rsidRPr="006931DB">
        <w:rPr>
          <w:b w:val="0"/>
          <w:i w:val="0"/>
          <w:sz w:val="26"/>
          <w:szCs w:val="26"/>
        </w:rPr>
        <w:t>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w:t>
      </w:r>
      <w:r>
        <w:rPr>
          <w:b w:val="0"/>
          <w:i w:val="0"/>
          <w:sz w:val="26"/>
          <w:szCs w:val="26"/>
        </w:rPr>
        <w:t xml:space="preserve"> порядке, торможении двигателем.</w:t>
      </w:r>
    </w:p>
    <w:p w:rsidR="006931DB" w:rsidRDefault="006931DB" w:rsidP="006931DB">
      <w:pPr>
        <w:pStyle w:val="aa"/>
        <w:numPr>
          <w:ilvl w:val="0"/>
          <w:numId w:val="32"/>
        </w:numPr>
        <w:jc w:val="both"/>
        <w:rPr>
          <w:b w:val="0"/>
          <w:i w:val="0"/>
          <w:sz w:val="26"/>
          <w:szCs w:val="26"/>
        </w:rPr>
      </w:pPr>
      <w:r>
        <w:rPr>
          <w:b w:val="0"/>
          <w:i w:val="0"/>
          <w:sz w:val="26"/>
          <w:szCs w:val="26"/>
        </w:rPr>
        <w:t xml:space="preserve"> В</w:t>
      </w:r>
      <w:r w:rsidRPr="006931DB">
        <w:rPr>
          <w:b w:val="0"/>
          <w:i w:val="0"/>
          <w:sz w:val="26"/>
          <w:szCs w:val="26"/>
        </w:rPr>
        <w:t xml:space="preserve">ыбор оптимальной передачи при различных скоростях движения; способы торможения в штатных и нештатных ситуациях; особенности управления </w:t>
      </w:r>
      <w:r w:rsidRPr="006931DB">
        <w:rPr>
          <w:b w:val="0"/>
          <w:i w:val="0"/>
          <w:sz w:val="26"/>
          <w:szCs w:val="26"/>
        </w:rPr>
        <w:lastRenderedPageBreak/>
        <w:t>транспортным средством при наличии АБС; особенности управления транспортным средством с автоматической трансмиссией.</w:t>
      </w:r>
    </w:p>
    <w:p w:rsidR="006931DB" w:rsidRDefault="006931DB" w:rsidP="006931DB">
      <w:pPr>
        <w:pStyle w:val="aa"/>
        <w:numPr>
          <w:ilvl w:val="0"/>
          <w:numId w:val="32"/>
        </w:numPr>
        <w:jc w:val="both"/>
        <w:rPr>
          <w:b w:val="0"/>
          <w:i w:val="0"/>
          <w:sz w:val="26"/>
          <w:szCs w:val="26"/>
        </w:rPr>
      </w:pPr>
      <w:r w:rsidRPr="006931DB">
        <w:rPr>
          <w:b w:val="0"/>
          <w:i w:val="0"/>
          <w:sz w:val="26"/>
          <w:szCs w:val="26"/>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w:t>
      </w:r>
      <w:r>
        <w:rPr>
          <w:b w:val="0"/>
          <w:i w:val="0"/>
          <w:sz w:val="26"/>
          <w:szCs w:val="26"/>
        </w:rPr>
        <w:t>при маневрировании задним ходом.</w:t>
      </w:r>
    </w:p>
    <w:p w:rsidR="006931DB" w:rsidRPr="006931DB" w:rsidRDefault="006931DB" w:rsidP="006931DB">
      <w:pPr>
        <w:numPr>
          <w:ilvl w:val="0"/>
          <w:numId w:val="32"/>
        </w:numPr>
        <w:rPr>
          <w:rFonts w:ascii="Times New Roman" w:hAnsi="Times New Roman" w:cs="Times New Roman"/>
          <w:bCs/>
          <w:iCs/>
          <w:color w:val="auto"/>
          <w:sz w:val="26"/>
          <w:szCs w:val="26"/>
        </w:rPr>
      </w:pPr>
      <w:r w:rsidRPr="006931DB">
        <w:rPr>
          <w:rFonts w:ascii="Times New Roman" w:hAnsi="Times New Roman" w:cs="Times New Roman"/>
          <w:sz w:val="26"/>
          <w:szCs w:val="26"/>
        </w:rPr>
        <w:t xml:space="preserve"> Способы парковки транспортного средства</w:t>
      </w:r>
      <w:r w:rsidRPr="006931DB">
        <w:rPr>
          <w:rFonts w:ascii="Times New Roman" w:hAnsi="Times New Roman" w:cs="Times New Roman"/>
        </w:rPr>
        <w:t xml:space="preserve"> </w:t>
      </w:r>
      <w:r w:rsidRPr="006931DB">
        <w:rPr>
          <w:rFonts w:ascii="Times New Roman" w:hAnsi="Times New Roman" w:cs="Times New Roman"/>
          <w:bCs/>
          <w:iCs/>
          <w:color w:val="auto"/>
          <w:sz w:val="26"/>
          <w:szCs w:val="26"/>
        </w:rPr>
        <w:t>использование зеркал заднего вида и электронных систем автоматической парковки при маневрировании задним ходом.</w:t>
      </w:r>
    </w:p>
    <w:p w:rsidR="006931DB" w:rsidRDefault="006931DB" w:rsidP="006931DB">
      <w:pPr>
        <w:pStyle w:val="aa"/>
        <w:numPr>
          <w:ilvl w:val="0"/>
          <w:numId w:val="32"/>
        </w:numPr>
        <w:jc w:val="both"/>
        <w:rPr>
          <w:b w:val="0"/>
          <w:i w:val="0"/>
          <w:sz w:val="26"/>
          <w:szCs w:val="26"/>
        </w:rPr>
      </w:pPr>
      <w:r w:rsidRPr="006931DB">
        <w:rPr>
          <w:b w:val="0"/>
          <w:i w:val="0"/>
          <w:sz w:val="26"/>
          <w:szCs w:val="26"/>
        </w:rPr>
        <w:t xml:space="preserve"> Действия водителя при движении в транспортном потоке; выбор оптимальной скорости, ускорения, дистанции и бокового </w:t>
      </w:r>
      <w:r>
        <w:rPr>
          <w:b w:val="0"/>
          <w:i w:val="0"/>
          <w:sz w:val="26"/>
          <w:szCs w:val="26"/>
        </w:rPr>
        <w:t>интервала в транспортном потоке.</w:t>
      </w:r>
    </w:p>
    <w:p w:rsidR="006931DB" w:rsidRDefault="006931DB" w:rsidP="006931DB">
      <w:pPr>
        <w:pStyle w:val="aa"/>
        <w:numPr>
          <w:ilvl w:val="0"/>
          <w:numId w:val="32"/>
        </w:numPr>
        <w:jc w:val="both"/>
        <w:rPr>
          <w:b w:val="0"/>
          <w:i w:val="0"/>
          <w:sz w:val="26"/>
          <w:szCs w:val="26"/>
        </w:rPr>
      </w:pPr>
      <w:r>
        <w:rPr>
          <w:b w:val="0"/>
          <w:i w:val="0"/>
          <w:sz w:val="26"/>
          <w:szCs w:val="26"/>
        </w:rPr>
        <w:t xml:space="preserve"> Р</w:t>
      </w:r>
      <w:r w:rsidRPr="006931DB">
        <w:rPr>
          <w:b w:val="0"/>
          <w:i w:val="0"/>
          <w:sz w:val="26"/>
          <w:szCs w:val="26"/>
        </w:rPr>
        <w:t>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w:t>
      </w:r>
      <w:r>
        <w:rPr>
          <w:b w:val="0"/>
          <w:i w:val="0"/>
          <w:sz w:val="26"/>
          <w:szCs w:val="26"/>
        </w:rPr>
        <w:t xml:space="preserve"> скорости и траектории движения.</w:t>
      </w:r>
    </w:p>
    <w:p w:rsidR="006931DB" w:rsidRDefault="006931DB" w:rsidP="006931DB">
      <w:pPr>
        <w:pStyle w:val="aa"/>
        <w:numPr>
          <w:ilvl w:val="0"/>
          <w:numId w:val="32"/>
        </w:numPr>
        <w:jc w:val="both"/>
        <w:rPr>
          <w:b w:val="0"/>
          <w:i w:val="0"/>
          <w:sz w:val="26"/>
          <w:szCs w:val="26"/>
        </w:rPr>
      </w:pPr>
      <w:r>
        <w:rPr>
          <w:b w:val="0"/>
          <w:i w:val="0"/>
          <w:sz w:val="26"/>
          <w:szCs w:val="26"/>
        </w:rPr>
        <w:t xml:space="preserve"> А</w:t>
      </w:r>
      <w:r w:rsidRPr="006931DB">
        <w:rPr>
          <w:b w:val="0"/>
          <w:i w:val="0"/>
          <w:sz w:val="26"/>
          <w:szCs w:val="26"/>
        </w:rPr>
        <w:t xml:space="preserve">лгоритм действий водителя при выполнении перестроений и объезде препятствий; условия безопасной смены полосы движения; порядок выполнения </w:t>
      </w:r>
      <w:r>
        <w:rPr>
          <w:b w:val="0"/>
          <w:i w:val="0"/>
          <w:sz w:val="26"/>
          <w:szCs w:val="26"/>
        </w:rPr>
        <w:t>обгона и опережения.</w:t>
      </w:r>
    </w:p>
    <w:p w:rsidR="006931DB" w:rsidRDefault="006931DB" w:rsidP="006931DB">
      <w:pPr>
        <w:pStyle w:val="aa"/>
        <w:numPr>
          <w:ilvl w:val="0"/>
          <w:numId w:val="32"/>
        </w:numPr>
        <w:jc w:val="both"/>
        <w:rPr>
          <w:b w:val="0"/>
          <w:i w:val="0"/>
          <w:sz w:val="26"/>
          <w:szCs w:val="26"/>
        </w:rPr>
      </w:pPr>
      <w:r>
        <w:rPr>
          <w:b w:val="0"/>
          <w:i w:val="0"/>
          <w:sz w:val="26"/>
          <w:szCs w:val="26"/>
        </w:rPr>
        <w:t xml:space="preserve"> О</w:t>
      </w:r>
      <w:r w:rsidRPr="006931DB">
        <w:rPr>
          <w:b w:val="0"/>
          <w:i w:val="0"/>
          <w:sz w:val="26"/>
          <w:szCs w:val="26"/>
        </w:rPr>
        <w:t xml:space="preserve">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w:t>
      </w:r>
      <w:r>
        <w:rPr>
          <w:b w:val="0"/>
          <w:i w:val="0"/>
          <w:sz w:val="26"/>
          <w:szCs w:val="26"/>
        </w:rPr>
        <w:t>местах, где остановка запрещена.</w:t>
      </w:r>
    </w:p>
    <w:p w:rsidR="006931DB" w:rsidRDefault="006931DB" w:rsidP="006931DB">
      <w:pPr>
        <w:pStyle w:val="aa"/>
        <w:numPr>
          <w:ilvl w:val="0"/>
          <w:numId w:val="32"/>
        </w:numPr>
        <w:jc w:val="both"/>
        <w:rPr>
          <w:b w:val="0"/>
          <w:i w:val="0"/>
          <w:sz w:val="26"/>
          <w:szCs w:val="26"/>
        </w:rPr>
      </w:pPr>
      <w:r>
        <w:rPr>
          <w:b w:val="0"/>
          <w:i w:val="0"/>
          <w:sz w:val="26"/>
          <w:szCs w:val="26"/>
        </w:rPr>
        <w:t>П</w:t>
      </w:r>
      <w:r w:rsidRPr="006931DB">
        <w:rPr>
          <w:b w:val="0"/>
          <w:i w:val="0"/>
          <w:sz w:val="26"/>
          <w:szCs w:val="26"/>
        </w:rPr>
        <w:t>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w:t>
      </w:r>
      <w:r>
        <w:rPr>
          <w:b w:val="0"/>
          <w:i w:val="0"/>
          <w:sz w:val="26"/>
          <w:szCs w:val="26"/>
        </w:rPr>
        <w:t>ных переездов, мостов, тоннелей.</w:t>
      </w:r>
    </w:p>
    <w:p w:rsidR="006931DB" w:rsidRDefault="006931DB" w:rsidP="006931DB">
      <w:pPr>
        <w:pStyle w:val="aa"/>
        <w:numPr>
          <w:ilvl w:val="0"/>
          <w:numId w:val="32"/>
        </w:numPr>
        <w:jc w:val="both"/>
        <w:rPr>
          <w:b w:val="0"/>
          <w:i w:val="0"/>
          <w:sz w:val="26"/>
          <w:szCs w:val="26"/>
        </w:rPr>
      </w:pPr>
      <w:r>
        <w:rPr>
          <w:b w:val="0"/>
          <w:i w:val="0"/>
          <w:sz w:val="26"/>
          <w:szCs w:val="26"/>
        </w:rPr>
        <w:t xml:space="preserve"> П</w:t>
      </w:r>
      <w:r w:rsidRPr="006931DB">
        <w:rPr>
          <w:b w:val="0"/>
          <w:i w:val="0"/>
          <w:sz w:val="26"/>
          <w:szCs w:val="26"/>
        </w:rPr>
        <w:t xml:space="preserve">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w:t>
      </w:r>
      <w:r>
        <w:rPr>
          <w:b w:val="0"/>
          <w:i w:val="0"/>
          <w:sz w:val="26"/>
          <w:szCs w:val="26"/>
        </w:rPr>
        <w:t>битумные и гравийные покрытия).</w:t>
      </w:r>
    </w:p>
    <w:p w:rsidR="006931DB" w:rsidRDefault="006931DB" w:rsidP="006931DB">
      <w:pPr>
        <w:pStyle w:val="aa"/>
        <w:numPr>
          <w:ilvl w:val="0"/>
          <w:numId w:val="32"/>
        </w:numPr>
        <w:jc w:val="both"/>
        <w:rPr>
          <w:b w:val="0"/>
          <w:i w:val="0"/>
          <w:sz w:val="26"/>
          <w:szCs w:val="26"/>
        </w:rPr>
      </w:pPr>
      <w:r>
        <w:rPr>
          <w:b w:val="0"/>
          <w:i w:val="0"/>
          <w:sz w:val="26"/>
          <w:szCs w:val="26"/>
        </w:rPr>
        <w:t>М</w:t>
      </w:r>
      <w:r w:rsidRPr="006931DB">
        <w:rPr>
          <w:b w:val="0"/>
          <w:i w:val="0"/>
          <w:sz w:val="26"/>
          <w:szCs w:val="26"/>
        </w:rPr>
        <w:t>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w:t>
      </w:r>
      <w:r>
        <w:rPr>
          <w:b w:val="0"/>
          <w:i w:val="0"/>
          <w:sz w:val="26"/>
          <w:szCs w:val="26"/>
        </w:rPr>
        <w:t>ие зимними дорогами (зимниками).</w:t>
      </w:r>
    </w:p>
    <w:p w:rsidR="006931DB" w:rsidRDefault="006931DB" w:rsidP="006931DB">
      <w:pPr>
        <w:pStyle w:val="aa"/>
        <w:numPr>
          <w:ilvl w:val="0"/>
          <w:numId w:val="32"/>
        </w:numPr>
        <w:jc w:val="both"/>
        <w:rPr>
          <w:b w:val="0"/>
          <w:i w:val="0"/>
          <w:sz w:val="26"/>
          <w:szCs w:val="26"/>
        </w:rPr>
      </w:pPr>
      <w:r>
        <w:rPr>
          <w:b w:val="0"/>
          <w:i w:val="0"/>
          <w:sz w:val="26"/>
          <w:szCs w:val="26"/>
        </w:rPr>
        <w:t xml:space="preserve"> Д</w:t>
      </w:r>
      <w:r w:rsidRPr="006931DB">
        <w:rPr>
          <w:b w:val="0"/>
          <w:i w:val="0"/>
          <w:sz w:val="26"/>
          <w:szCs w:val="26"/>
        </w:rPr>
        <w:t>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w:t>
      </w:r>
      <w:r>
        <w:rPr>
          <w:b w:val="0"/>
          <w:i w:val="0"/>
          <w:sz w:val="26"/>
          <w:szCs w:val="26"/>
        </w:rPr>
        <w:t>возки детей различного возраста.</w:t>
      </w:r>
    </w:p>
    <w:p w:rsidR="006931DB" w:rsidRDefault="006931DB" w:rsidP="006931DB">
      <w:pPr>
        <w:pStyle w:val="aa"/>
        <w:numPr>
          <w:ilvl w:val="0"/>
          <w:numId w:val="32"/>
        </w:numPr>
        <w:jc w:val="both"/>
        <w:rPr>
          <w:b w:val="0"/>
          <w:i w:val="0"/>
          <w:sz w:val="26"/>
          <w:szCs w:val="26"/>
        </w:rPr>
      </w:pPr>
      <w:r>
        <w:rPr>
          <w:b w:val="0"/>
          <w:i w:val="0"/>
          <w:sz w:val="26"/>
          <w:szCs w:val="26"/>
        </w:rPr>
        <w:t xml:space="preserve"> О</w:t>
      </w:r>
      <w:r w:rsidRPr="006931DB">
        <w:rPr>
          <w:b w:val="0"/>
          <w:i w:val="0"/>
          <w:sz w:val="26"/>
          <w:szCs w:val="26"/>
        </w:rPr>
        <w:t xml:space="preserve">граничения по перевозке детей в различных транспортных средствах; приспособления для перевозки животных, перевозка грузов в </w:t>
      </w:r>
      <w:r>
        <w:rPr>
          <w:b w:val="0"/>
          <w:i w:val="0"/>
          <w:sz w:val="26"/>
          <w:szCs w:val="26"/>
        </w:rPr>
        <w:t>легковых и грузовых автомобилях.</w:t>
      </w:r>
    </w:p>
    <w:p w:rsidR="006931DB" w:rsidRDefault="006931DB" w:rsidP="006931DB">
      <w:pPr>
        <w:pStyle w:val="aa"/>
        <w:numPr>
          <w:ilvl w:val="0"/>
          <w:numId w:val="32"/>
        </w:numPr>
        <w:jc w:val="both"/>
        <w:rPr>
          <w:b w:val="0"/>
          <w:i w:val="0"/>
          <w:sz w:val="26"/>
          <w:szCs w:val="26"/>
        </w:rPr>
      </w:pPr>
      <w:r>
        <w:rPr>
          <w:b w:val="0"/>
          <w:i w:val="0"/>
          <w:sz w:val="26"/>
          <w:szCs w:val="26"/>
        </w:rPr>
        <w:t xml:space="preserve"> О</w:t>
      </w:r>
      <w:r w:rsidRPr="006931DB">
        <w:rPr>
          <w:b w:val="0"/>
          <w:i w:val="0"/>
          <w:sz w:val="26"/>
          <w:szCs w:val="26"/>
        </w:rPr>
        <w:t>птимальное размещение и крепление перевозимого груза; особенности управления транспортным средством в зависимости от характеристик перевозимого гр</w:t>
      </w:r>
      <w:r>
        <w:rPr>
          <w:b w:val="0"/>
          <w:i w:val="0"/>
          <w:sz w:val="26"/>
          <w:szCs w:val="26"/>
        </w:rPr>
        <w:t>уза.</w:t>
      </w:r>
    </w:p>
    <w:p w:rsidR="006931DB" w:rsidRDefault="006931DB" w:rsidP="006931DB">
      <w:pPr>
        <w:pStyle w:val="aa"/>
        <w:numPr>
          <w:ilvl w:val="0"/>
          <w:numId w:val="32"/>
        </w:numPr>
        <w:jc w:val="both"/>
        <w:rPr>
          <w:b w:val="0"/>
          <w:i w:val="0"/>
          <w:sz w:val="26"/>
          <w:szCs w:val="26"/>
        </w:rPr>
      </w:pPr>
      <w:r w:rsidRPr="006931DB">
        <w:rPr>
          <w:b w:val="0"/>
          <w:i w:val="0"/>
          <w:sz w:val="26"/>
          <w:szCs w:val="26"/>
        </w:rPr>
        <w:lastRenderedPageBreak/>
        <w:t>Управление транспортным средством в нештатных ситуациях: понятие о нештатной ситуации; причи</w:t>
      </w:r>
      <w:r>
        <w:rPr>
          <w:b w:val="0"/>
          <w:i w:val="0"/>
          <w:sz w:val="26"/>
          <w:szCs w:val="26"/>
        </w:rPr>
        <w:t>ны возможных нештатных ситуаций.</w:t>
      </w:r>
    </w:p>
    <w:p w:rsidR="006931DB" w:rsidRDefault="006931DB" w:rsidP="006931DB">
      <w:pPr>
        <w:pStyle w:val="aa"/>
        <w:numPr>
          <w:ilvl w:val="0"/>
          <w:numId w:val="32"/>
        </w:numPr>
        <w:jc w:val="both"/>
        <w:rPr>
          <w:b w:val="0"/>
          <w:i w:val="0"/>
          <w:sz w:val="26"/>
          <w:szCs w:val="26"/>
        </w:rPr>
      </w:pPr>
      <w:r>
        <w:rPr>
          <w:b w:val="0"/>
          <w:i w:val="0"/>
          <w:sz w:val="26"/>
          <w:szCs w:val="26"/>
        </w:rPr>
        <w:t xml:space="preserve"> Д</w:t>
      </w:r>
      <w:r w:rsidRPr="006931DB">
        <w:rPr>
          <w:b w:val="0"/>
          <w:i w:val="0"/>
          <w:sz w:val="26"/>
          <w:szCs w:val="26"/>
        </w:rPr>
        <w:t>ействия органами управления скоростью и тормозом при буксовании и блокировке колес; регулирование скорости в процессе разгона, предотвра</w:t>
      </w:r>
      <w:r>
        <w:rPr>
          <w:b w:val="0"/>
          <w:i w:val="0"/>
          <w:sz w:val="26"/>
          <w:szCs w:val="26"/>
        </w:rPr>
        <w:t>щающее буксование ведущих колес.</w:t>
      </w:r>
    </w:p>
    <w:p w:rsidR="006931DB" w:rsidRDefault="006931DB" w:rsidP="006931DB">
      <w:pPr>
        <w:pStyle w:val="aa"/>
        <w:numPr>
          <w:ilvl w:val="0"/>
          <w:numId w:val="32"/>
        </w:numPr>
        <w:jc w:val="both"/>
        <w:rPr>
          <w:b w:val="0"/>
          <w:i w:val="0"/>
          <w:sz w:val="26"/>
          <w:szCs w:val="26"/>
        </w:rPr>
      </w:pPr>
      <w:r>
        <w:rPr>
          <w:b w:val="0"/>
          <w:i w:val="0"/>
          <w:sz w:val="26"/>
          <w:szCs w:val="26"/>
        </w:rPr>
        <w:t xml:space="preserve"> Д</w:t>
      </w:r>
      <w:r w:rsidRPr="006931DB">
        <w:rPr>
          <w:b w:val="0"/>
          <w:i w:val="0"/>
          <w:sz w:val="26"/>
          <w:szCs w:val="26"/>
        </w:rPr>
        <w:t>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w:t>
      </w:r>
      <w:r>
        <w:rPr>
          <w:b w:val="0"/>
          <w:i w:val="0"/>
          <w:sz w:val="26"/>
          <w:szCs w:val="26"/>
        </w:rPr>
        <w:t xml:space="preserve"> возникновения.</w:t>
      </w:r>
    </w:p>
    <w:p w:rsidR="006931DB" w:rsidRDefault="006931DB" w:rsidP="006931DB">
      <w:pPr>
        <w:pStyle w:val="aa"/>
        <w:numPr>
          <w:ilvl w:val="0"/>
          <w:numId w:val="32"/>
        </w:numPr>
        <w:jc w:val="both"/>
        <w:rPr>
          <w:b w:val="0"/>
          <w:i w:val="0"/>
          <w:sz w:val="26"/>
          <w:szCs w:val="26"/>
        </w:rPr>
      </w:pPr>
      <w:r>
        <w:rPr>
          <w:b w:val="0"/>
          <w:i w:val="0"/>
          <w:sz w:val="26"/>
          <w:szCs w:val="26"/>
        </w:rPr>
        <w:t xml:space="preserve"> Д</w:t>
      </w:r>
      <w:r w:rsidRPr="006931DB">
        <w:rPr>
          <w:b w:val="0"/>
          <w:i w:val="0"/>
          <w:sz w:val="26"/>
          <w:szCs w:val="26"/>
        </w:rPr>
        <w:t>ействия водителя по предотвращению и прекращению заноса и сноса переднеприводного, заднеприводного и полнопр</w:t>
      </w:r>
      <w:r>
        <w:rPr>
          <w:b w:val="0"/>
          <w:i w:val="0"/>
          <w:sz w:val="26"/>
          <w:szCs w:val="26"/>
        </w:rPr>
        <w:t>иводного транспортного средства.</w:t>
      </w:r>
    </w:p>
    <w:p w:rsidR="006931DB" w:rsidRDefault="006931DB" w:rsidP="006931DB">
      <w:pPr>
        <w:pStyle w:val="aa"/>
        <w:numPr>
          <w:ilvl w:val="0"/>
          <w:numId w:val="32"/>
        </w:numPr>
        <w:jc w:val="both"/>
        <w:rPr>
          <w:b w:val="0"/>
          <w:i w:val="0"/>
          <w:sz w:val="26"/>
          <w:szCs w:val="26"/>
        </w:rPr>
      </w:pPr>
      <w:r>
        <w:rPr>
          <w:b w:val="0"/>
          <w:i w:val="0"/>
          <w:sz w:val="26"/>
          <w:szCs w:val="26"/>
        </w:rPr>
        <w:t xml:space="preserve"> Д</w:t>
      </w:r>
      <w:r w:rsidRPr="006931DB">
        <w:rPr>
          <w:b w:val="0"/>
          <w:i w:val="0"/>
          <w:sz w:val="26"/>
          <w:szCs w:val="26"/>
        </w:rPr>
        <w:t xml:space="preserve">ействия водителя с учетом типа привода транспортного средства при превышении безопасной скорости </w:t>
      </w:r>
      <w:r>
        <w:rPr>
          <w:b w:val="0"/>
          <w:i w:val="0"/>
          <w:sz w:val="26"/>
          <w:szCs w:val="26"/>
        </w:rPr>
        <w:t>на входе в поворот.</w:t>
      </w:r>
    </w:p>
    <w:p w:rsidR="006931DB" w:rsidRDefault="006931DB" w:rsidP="006931DB">
      <w:pPr>
        <w:pStyle w:val="aa"/>
        <w:numPr>
          <w:ilvl w:val="0"/>
          <w:numId w:val="32"/>
        </w:numPr>
        <w:jc w:val="both"/>
        <w:rPr>
          <w:b w:val="0"/>
          <w:i w:val="0"/>
          <w:sz w:val="26"/>
          <w:szCs w:val="26"/>
        </w:rPr>
      </w:pPr>
      <w:r>
        <w:rPr>
          <w:b w:val="0"/>
          <w:i w:val="0"/>
          <w:sz w:val="26"/>
          <w:szCs w:val="26"/>
        </w:rPr>
        <w:t xml:space="preserve"> Д</w:t>
      </w:r>
      <w:r w:rsidRPr="006931DB">
        <w:rPr>
          <w:b w:val="0"/>
          <w:i w:val="0"/>
          <w:sz w:val="26"/>
          <w:szCs w:val="26"/>
        </w:rPr>
        <w:t xml:space="preserve">ействия водителя при угрозе столкновения; действия водителя при отказе рабочего тормоза, усилителя руля, разрыве шины в движении, отрыве рулевых </w:t>
      </w:r>
      <w:r>
        <w:rPr>
          <w:b w:val="0"/>
          <w:i w:val="0"/>
          <w:sz w:val="26"/>
          <w:szCs w:val="26"/>
        </w:rPr>
        <w:t>тяг привода рулевого управления.</w:t>
      </w:r>
    </w:p>
    <w:p w:rsidR="006931DB" w:rsidRDefault="006931DB" w:rsidP="006931DB">
      <w:pPr>
        <w:pStyle w:val="aa"/>
        <w:numPr>
          <w:ilvl w:val="0"/>
          <w:numId w:val="32"/>
        </w:numPr>
        <w:jc w:val="both"/>
        <w:rPr>
          <w:b w:val="0"/>
          <w:i w:val="0"/>
          <w:sz w:val="26"/>
          <w:szCs w:val="26"/>
        </w:rPr>
      </w:pPr>
      <w:r>
        <w:rPr>
          <w:b w:val="0"/>
          <w:i w:val="0"/>
          <w:sz w:val="26"/>
          <w:szCs w:val="26"/>
        </w:rPr>
        <w:t xml:space="preserve"> Д</w:t>
      </w:r>
      <w:r w:rsidRPr="006931DB">
        <w:rPr>
          <w:b w:val="0"/>
          <w:i w:val="0"/>
          <w:sz w:val="26"/>
          <w:szCs w:val="26"/>
        </w:rPr>
        <w:t>ействия водителя при возгорании и падении транспортного средства в в</w:t>
      </w:r>
      <w:r>
        <w:rPr>
          <w:b w:val="0"/>
          <w:i w:val="0"/>
          <w:sz w:val="26"/>
          <w:szCs w:val="26"/>
        </w:rPr>
        <w:t>оду.</w:t>
      </w:r>
    </w:p>
    <w:p w:rsidR="00F101D6" w:rsidRDefault="00F101D6" w:rsidP="00F101D6">
      <w:pPr>
        <w:pStyle w:val="aa"/>
        <w:ind w:left="1494" w:firstLine="0"/>
        <w:jc w:val="both"/>
        <w:rPr>
          <w:b w:val="0"/>
          <w:i w:val="0"/>
          <w:sz w:val="26"/>
          <w:szCs w:val="26"/>
        </w:rPr>
      </w:pPr>
    </w:p>
    <w:p w:rsidR="006931DB" w:rsidRPr="006931DB" w:rsidRDefault="006931DB" w:rsidP="006931DB">
      <w:pPr>
        <w:pStyle w:val="aa"/>
        <w:ind w:left="1494" w:firstLine="0"/>
        <w:jc w:val="center"/>
        <w:rPr>
          <w:i w:val="0"/>
          <w:sz w:val="26"/>
          <w:szCs w:val="26"/>
        </w:rPr>
      </w:pPr>
      <w:r w:rsidRPr="006931DB">
        <w:rPr>
          <w:i w:val="0"/>
          <w:sz w:val="26"/>
          <w:szCs w:val="26"/>
        </w:rPr>
        <w:t>Учебный предмет "Организация и выполнение грузовых перевозок автомобильным транспортом".</w:t>
      </w:r>
    </w:p>
    <w:p w:rsidR="006931DB" w:rsidRDefault="0056345B" w:rsidP="006931DB">
      <w:pPr>
        <w:pStyle w:val="aa"/>
        <w:ind w:left="1494" w:firstLine="0"/>
        <w:jc w:val="center"/>
        <w:rPr>
          <w:i w:val="0"/>
          <w:sz w:val="26"/>
          <w:szCs w:val="26"/>
        </w:rPr>
      </w:pPr>
      <w:r>
        <w:rPr>
          <w:i w:val="0"/>
          <w:sz w:val="26"/>
          <w:szCs w:val="26"/>
        </w:rPr>
        <w:t>Контрольная работа № 8</w:t>
      </w:r>
    </w:p>
    <w:p w:rsidR="00F45E4C" w:rsidRDefault="006931DB" w:rsidP="006931DB">
      <w:pPr>
        <w:pStyle w:val="aa"/>
        <w:numPr>
          <w:ilvl w:val="0"/>
          <w:numId w:val="33"/>
        </w:numPr>
        <w:jc w:val="both"/>
        <w:rPr>
          <w:b w:val="0"/>
          <w:i w:val="0"/>
          <w:sz w:val="26"/>
          <w:szCs w:val="26"/>
        </w:rPr>
      </w:pPr>
      <w:r w:rsidRPr="006931DB">
        <w:rPr>
          <w:b w:val="0"/>
          <w:i w:val="0"/>
          <w:sz w:val="26"/>
          <w:szCs w:val="26"/>
        </w:rPr>
        <w:t>Нормативные правовые акты, определяющие порядок перевозки грузов автомобильным транспортом: заключ</w:t>
      </w:r>
      <w:r w:rsidR="00F45E4C">
        <w:rPr>
          <w:b w:val="0"/>
          <w:i w:val="0"/>
          <w:sz w:val="26"/>
          <w:szCs w:val="26"/>
        </w:rPr>
        <w:t>ение договора перевозки грузов.</w:t>
      </w:r>
    </w:p>
    <w:p w:rsidR="00F45E4C" w:rsidRDefault="00F45E4C" w:rsidP="006931DB">
      <w:pPr>
        <w:pStyle w:val="aa"/>
        <w:numPr>
          <w:ilvl w:val="0"/>
          <w:numId w:val="33"/>
        </w:numPr>
        <w:jc w:val="both"/>
        <w:rPr>
          <w:b w:val="0"/>
          <w:i w:val="0"/>
          <w:sz w:val="26"/>
          <w:szCs w:val="26"/>
        </w:rPr>
      </w:pPr>
      <w:r>
        <w:rPr>
          <w:b w:val="0"/>
          <w:i w:val="0"/>
          <w:sz w:val="26"/>
          <w:szCs w:val="26"/>
        </w:rPr>
        <w:t>П</w:t>
      </w:r>
      <w:r w:rsidR="006931DB" w:rsidRPr="006931DB">
        <w:rPr>
          <w:b w:val="0"/>
          <w:i w:val="0"/>
          <w:sz w:val="26"/>
          <w:szCs w:val="26"/>
        </w:rPr>
        <w:t>редоставление транспортных средств, контейнеров для перевозки гр</w:t>
      </w:r>
      <w:r>
        <w:rPr>
          <w:b w:val="0"/>
          <w:i w:val="0"/>
          <w:sz w:val="26"/>
          <w:szCs w:val="26"/>
        </w:rPr>
        <w:t>узов; прием груза для перевозки.</w:t>
      </w:r>
    </w:p>
    <w:p w:rsidR="00F45E4C" w:rsidRDefault="00F45E4C" w:rsidP="006931DB">
      <w:pPr>
        <w:pStyle w:val="aa"/>
        <w:numPr>
          <w:ilvl w:val="0"/>
          <w:numId w:val="33"/>
        </w:numPr>
        <w:jc w:val="both"/>
        <w:rPr>
          <w:b w:val="0"/>
          <w:i w:val="0"/>
          <w:sz w:val="26"/>
          <w:szCs w:val="26"/>
        </w:rPr>
      </w:pPr>
      <w:r>
        <w:rPr>
          <w:b w:val="0"/>
          <w:i w:val="0"/>
          <w:sz w:val="26"/>
          <w:szCs w:val="26"/>
        </w:rPr>
        <w:t xml:space="preserve"> П</w:t>
      </w:r>
      <w:r w:rsidR="006931DB" w:rsidRPr="006931DB">
        <w:rPr>
          <w:b w:val="0"/>
          <w:i w:val="0"/>
          <w:sz w:val="26"/>
          <w:szCs w:val="26"/>
        </w:rPr>
        <w:t>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w:t>
      </w:r>
      <w:r>
        <w:rPr>
          <w:b w:val="0"/>
          <w:i w:val="0"/>
          <w:sz w:val="26"/>
          <w:szCs w:val="26"/>
        </w:rPr>
        <w:t>ейнеров.</w:t>
      </w:r>
    </w:p>
    <w:p w:rsidR="00F45E4C" w:rsidRDefault="00F45E4C" w:rsidP="006931DB">
      <w:pPr>
        <w:pStyle w:val="aa"/>
        <w:numPr>
          <w:ilvl w:val="0"/>
          <w:numId w:val="33"/>
        </w:numPr>
        <w:jc w:val="both"/>
        <w:rPr>
          <w:b w:val="0"/>
          <w:i w:val="0"/>
          <w:sz w:val="26"/>
          <w:szCs w:val="26"/>
        </w:rPr>
      </w:pPr>
      <w:r>
        <w:rPr>
          <w:b w:val="0"/>
          <w:i w:val="0"/>
          <w:sz w:val="26"/>
          <w:szCs w:val="26"/>
        </w:rPr>
        <w:t xml:space="preserve"> З</w:t>
      </w:r>
      <w:r w:rsidR="006931DB" w:rsidRPr="006931DB">
        <w:rPr>
          <w:b w:val="0"/>
          <w:i w:val="0"/>
          <w:sz w:val="26"/>
          <w:szCs w:val="26"/>
        </w:rPr>
        <w:t>аключение договора фрахтования транспортного средства для перевозки груза; особенности перевозки отдельных видов грузов; порядок составлен</w:t>
      </w:r>
      <w:r>
        <w:rPr>
          <w:b w:val="0"/>
          <w:i w:val="0"/>
          <w:sz w:val="26"/>
          <w:szCs w:val="26"/>
        </w:rPr>
        <w:t>ия актов и оформления претензий.</w:t>
      </w:r>
    </w:p>
    <w:p w:rsidR="006931DB" w:rsidRDefault="00F45E4C" w:rsidP="006931DB">
      <w:pPr>
        <w:pStyle w:val="aa"/>
        <w:numPr>
          <w:ilvl w:val="0"/>
          <w:numId w:val="33"/>
        </w:numPr>
        <w:jc w:val="both"/>
        <w:rPr>
          <w:b w:val="0"/>
          <w:i w:val="0"/>
          <w:sz w:val="26"/>
          <w:szCs w:val="26"/>
        </w:rPr>
      </w:pPr>
      <w:r>
        <w:rPr>
          <w:b w:val="0"/>
          <w:i w:val="0"/>
          <w:sz w:val="26"/>
          <w:szCs w:val="26"/>
        </w:rPr>
        <w:t xml:space="preserve"> П</w:t>
      </w:r>
      <w:r w:rsidR="006931DB" w:rsidRPr="006931DB">
        <w:rPr>
          <w:b w:val="0"/>
          <w:i w:val="0"/>
          <w:sz w:val="26"/>
          <w:szCs w:val="26"/>
        </w:rPr>
        <w:t>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45E4C" w:rsidRDefault="006931DB" w:rsidP="00F45E4C">
      <w:pPr>
        <w:pStyle w:val="aa"/>
        <w:numPr>
          <w:ilvl w:val="0"/>
          <w:numId w:val="33"/>
        </w:numPr>
        <w:jc w:val="both"/>
        <w:rPr>
          <w:b w:val="0"/>
          <w:i w:val="0"/>
          <w:sz w:val="26"/>
          <w:szCs w:val="26"/>
        </w:rPr>
      </w:pPr>
      <w:r w:rsidRPr="00F45E4C">
        <w:rPr>
          <w:b w:val="0"/>
          <w:i w:val="0"/>
          <w:sz w:val="26"/>
          <w:szCs w:val="26"/>
        </w:rPr>
        <w:t>Основные показатели работы грузовых автомобилей: технико-эксплуатационные показат</w:t>
      </w:r>
      <w:r w:rsidR="00F45E4C">
        <w:rPr>
          <w:b w:val="0"/>
          <w:i w:val="0"/>
          <w:sz w:val="26"/>
          <w:szCs w:val="26"/>
        </w:rPr>
        <w:t>ели работы грузовых автомобилей.</w:t>
      </w:r>
    </w:p>
    <w:p w:rsidR="006931DB" w:rsidRDefault="00F45E4C" w:rsidP="00F45E4C">
      <w:pPr>
        <w:pStyle w:val="aa"/>
        <w:numPr>
          <w:ilvl w:val="0"/>
          <w:numId w:val="33"/>
        </w:numPr>
        <w:jc w:val="both"/>
        <w:rPr>
          <w:b w:val="0"/>
          <w:i w:val="0"/>
          <w:sz w:val="26"/>
          <w:szCs w:val="26"/>
        </w:rPr>
      </w:pPr>
      <w:r>
        <w:rPr>
          <w:b w:val="0"/>
          <w:i w:val="0"/>
          <w:sz w:val="26"/>
          <w:szCs w:val="26"/>
        </w:rPr>
        <w:t xml:space="preserve"> П</w:t>
      </w:r>
      <w:r w:rsidR="006931DB" w:rsidRPr="00F45E4C">
        <w:rPr>
          <w:b w:val="0"/>
          <w:i w:val="0"/>
          <w:sz w:val="26"/>
          <w:szCs w:val="26"/>
        </w:rPr>
        <w:t>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F45E4C" w:rsidRDefault="006931DB" w:rsidP="00F45E4C">
      <w:pPr>
        <w:pStyle w:val="aa"/>
        <w:numPr>
          <w:ilvl w:val="0"/>
          <w:numId w:val="33"/>
        </w:numPr>
        <w:jc w:val="both"/>
        <w:rPr>
          <w:b w:val="0"/>
          <w:i w:val="0"/>
          <w:sz w:val="26"/>
          <w:szCs w:val="26"/>
        </w:rPr>
      </w:pPr>
      <w:r w:rsidRPr="00F45E4C">
        <w:rPr>
          <w:b w:val="0"/>
          <w:i w:val="0"/>
          <w:sz w:val="26"/>
          <w:szCs w:val="26"/>
        </w:rPr>
        <w:t xml:space="preserve">Организация грузовых перевозок: централизованные перевозки грузов, эффективность централизованных перевозок; </w:t>
      </w:r>
    </w:p>
    <w:p w:rsidR="00F45E4C" w:rsidRDefault="00F45E4C" w:rsidP="00F45E4C">
      <w:pPr>
        <w:pStyle w:val="aa"/>
        <w:numPr>
          <w:ilvl w:val="0"/>
          <w:numId w:val="33"/>
        </w:numPr>
        <w:jc w:val="both"/>
        <w:rPr>
          <w:b w:val="0"/>
          <w:i w:val="0"/>
          <w:sz w:val="26"/>
          <w:szCs w:val="26"/>
        </w:rPr>
      </w:pPr>
      <w:r>
        <w:rPr>
          <w:b w:val="0"/>
          <w:i w:val="0"/>
          <w:sz w:val="26"/>
          <w:szCs w:val="26"/>
        </w:rPr>
        <w:t>О</w:t>
      </w:r>
      <w:r w:rsidR="006931DB" w:rsidRPr="00F45E4C">
        <w:rPr>
          <w:b w:val="0"/>
          <w:i w:val="0"/>
          <w:sz w:val="26"/>
          <w:szCs w:val="26"/>
        </w:rPr>
        <w:t>рганизация перевозок различных видов грузов; принципы организации перевозок массовых навалочных и сыпучих грузов; спец</w:t>
      </w:r>
      <w:r>
        <w:rPr>
          <w:b w:val="0"/>
          <w:i w:val="0"/>
          <w:sz w:val="26"/>
          <w:szCs w:val="26"/>
        </w:rPr>
        <w:t>иализированный подвижной состав.</w:t>
      </w:r>
    </w:p>
    <w:p w:rsidR="006931DB" w:rsidRDefault="00F45E4C" w:rsidP="00F45E4C">
      <w:pPr>
        <w:pStyle w:val="aa"/>
        <w:numPr>
          <w:ilvl w:val="0"/>
          <w:numId w:val="33"/>
        </w:numPr>
        <w:jc w:val="both"/>
        <w:rPr>
          <w:b w:val="0"/>
          <w:i w:val="0"/>
          <w:sz w:val="26"/>
          <w:szCs w:val="26"/>
        </w:rPr>
      </w:pPr>
      <w:r>
        <w:rPr>
          <w:b w:val="0"/>
          <w:i w:val="0"/>
          <w:sz w:val="26"/>
          <w:szCs w:val="26"/>
        </w:rPr>
        <w:t xml:space="preserve"> П</w:t>
      </w:r>
      <w:r w:rsidR="006931DB" w:rsidRPr="00F45E4C">
        <w:rPr>
          <w:b w:val="0"/>
          <w:i w:val="0"/>
          <w:sz w:val="26"/>
          <w:szCs w:val="26"/>
        </w:rPr>
        <w:t>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45E4C" w:rsidRDefault="006931DB" w:rsidP="00F45E4C">
      <w:pPr>
        <w:pStyle w:val="aa"/>
        <w:numPr>
          <w:ilvl w:val="0"/>
          <w:numId w:val="33"/>
        </w:numPr>
        <w:jc w:val="both"/>
        <w:rPr>
          <w:b w:val="0"/>
          <w:i w:val="0"/>
          <w:sz w:val="26"/>
          <w:szCs w:val="26"/>
        </w:rPr>
      </w:pPr>
      <w:r w:rsidRPr="00F45E4C">
        <w:rPr>
          <w:b w:val="0"/>
          <w:i w:val="0"/>
          <w:sz w:val="26"/>
          <w:szCs w:val="26"/>
        </w:rPr>
        <w:t xml:space="preserve">Диспетчерское руководство работой подвижного состава: диспетчерская </w:t>
      </w:r>
      <w:r w:rsidR="00F45E4C">
        <w:rPr>
          <w:b w:val="0"/>
          <w:i w:val="0"/>
          <w:sz w:val="26"/>
          <w:szCs w:val="26"/>
        </w:rPr>
        <w:t>система руководства перевозками.</w:t>
      </w:r>
    </w:p>
    <w:p w:rsidR="00F45E4C" w:rsidRDefault="00F45E4C" w:rsidP="00F45E4C">
      <w:pPr>
        <w:pStyle w:val="aa"/>
        <w:numPr>
          <w:ilvl w:val="0"/>
          <w:numId w:val="33"/>
        </w:numPr>
        <w:jc w:val="both"/>
        <w:rPr>
          <w:b w:val="0"/>
          <w:i w:val="0"/>
          <w:sz w:val="26"/>
          <w:szCs w:val="26"/>
        </w:rPr>
      </w:pPr>
      <w:r>
        <w:rPr>
          <w:b w:val="0"/>
          <w:i w:val="0"/>
          <w:sz w:val="26"/>
          <w:szCs w:val="26"/>
        </w:rPr>
        <w:lastRenderedPageBreak/>
        <w:t xml:space="preserve"> П</w:t>
      </w:r>
      <w:r w:rsidR="006931DB" w:rsidRPr="00F45E4C">
        <w:rPr>
          <w:b w:val="0"/>
          <w:i w:val="0"/>
          <w:sz w:val="26"/>
          <w:szCs w:val="26"/>
        </w:rPr>
        <w:t>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w:t>
      </w:r>
      <w:r>
        <w:rPr>
          <w:b w:val="0"/>
          <w:i w:val="0"/>
          <w:sz w:val="26"/>
          <w:szCs w:val="26"/>
        </w:rPr>
        <w:t>редств, включая систему ГЛОНАСС.</w:t>
      </w:r>
    </w:p>
    <w:p w:rsidR="00F45E4C" w:rsidRDefault="00F45E4C" w:rsidP="00F45E4C">
      <w:pPr>
        <w:pStyle w:val="aa"/>
        <w:numPr>
          <w:ilvl w:val="0"/>
          <w:numId w:val="33"/>
        </w:numPr>
        <w:jc w:val="both"/>
        <w:rPr>
          <w:b w:val="0"/>
          <w:i w:val="0"/>
          <w:sz w:val="26"/>
          <w:szCs w:val="26"/>
        </w:rPr>
      </w:pPr>
      <w:r>
        <w:rPr>
          <w:b w:val="0"/>
          <w:i w:val="0"/>
          <w:sz w:val="26"/>
          <w:szCs w:val="26"/>
        </w:rPr>
        <w:t xml:space="preserve"> Ц</w:t>
      </w:r>
      <w:r w:rsidR="006931DB" w:rsidRPr="00F45E4C">
        <w:rPr>
          <w:b w:val="0"/>
          <w:i w:val="0"/>
          <w:sz w:val="26"/>
          <w:szCs w:val="26"/>
        </w:rPr>
        <w:t>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w:t>
      </w:r>
      <w:r>
        <w:rPr>
          <w:b w:val="0"/>
          <w:i w:val="0"/>
          <w:sz w:val="26"/>
          <w:szCs w:val="26"/>
        </w:rPr>
        <w:t xml:space="preserve"> линии.</w:t>
      </w:r>
    </w:p>
    <w:p w:rsidR="00F45E4C" w:rsidRDefault="00F45E4C" w:rsidP="00F45E4C">
      <w:pPr>
        <w:pStyle w:val="aa"/>
        <w:numPr>
          <w:ilvl w:val="0"/>
          <w:numId w:val="33"/>
        </w:numPr>
        <w:jc w:val="both"/>
        <w:rPr>
          <w:b w:val="0"/>
          <w:i w:val="0"/>
          <w:sz w:val="26"/>
          <w:szCs w:val="26"/>
        </w:rPr>
      </w:pPr>
      <w:r>
        <w:rPr>
          <w:b w:val="0"/>
          <w:i w:val="0"/>
          <w:sz w:val="26"/>
          <w:szCs w:val="26"/>
        </w:rPr>
        <w:t xml:space="preserve"> Ф</w:t>
      </w:r>
      <w:r w:rsidR="006931DB" w:rsidRPr="00F45E4C">
        <w:rPr>
          <w:b w:val="0"/>
          <w:i w:val="0"/>
          <w:sz w:val="26"/>
          <w:szCs w:val="26"/>
        </w:rPr>
        <w:t>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w:t>
      </w:r>
      <w:r>
        <w:rPr>
          <w:b w:val="0"/>
          <w:i w:val="0"/>
          <w:sz w:val="26"/>
          <w:szCs w:val="26"/>
        </w:rPr>
        <w:t>ументов при возвращении с линии.</w:t>
      </w:r>
    </w:p>
    <w:p w:rsidR="00F45E4C" w:rsidRDefault="00F45E4C" w:rsidP="00F45E4C">
      <w:pPr>
        <w:pStyle w:val="aa"/>
        <w:numPr>
          <w:ilvl w:val="0"/>
          <w:numId w:val="33"/>
        </w:numPr>
        <w:jc w:val="both"/>
        <w:rPr>
          <w:b w:val="0"/>
          <w:i w:val="0"/>
          <w:sz w:val="26"/>
          <w:szCs w:val="26"/>
        </w:rPr>
      </w:pPr>
      <w:r>
        <w:rPr>
          <w:b w:val="0"/>
          <w:i w:val="0"/>
          <w:sz w:val="26"/>
          <w:szCs w:val="26"/>
        </w:rPr>
        <w:t xml:space="preserve"> О</w:t>
      </w:r>
      <w:r w:rsidR="006931DB" w:rsidRPr="00F45E4C">
        <w:rPr>
          <w:b w:val="0"/>
          <w:i w:val="0"/>
          <w:sz w:val="26"/>
          <w:szCs w:val="26"/>
        </w:rPr>
        <w:t>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w:t>
      </w:r>
      <w:r>
        <w:rPr>
          <w:b w:val="0"/>
          <w:i w:val="0"/>
          <w:sz w:val="26"/>
          <w:szCs w:val="26"/>
        </w:rPr>
        <w:t>чных материалов для автомобилей.</w:t>
      </w:r>
    </w:p>
    <w:p w:rsidR="006931DB" w:rsidRDefault="00F45E4C" w:rsidP="00F45E4C">
      <w:pPr>
        <w:pStyle w:val="aa"/>
        <w:numPr>
          <w:ilvl w:val="0"/>
          <w:numId w:val="33"/>
        </w:numPr>
        <w:jc w:val="both"/>
        <w:rPr>
          <w:b w:val="0"/>
          <w:i w:val="0"/>
          <w:sz w:val="26"/>
          <w:szCs w:val="26"/>
        </w:rPr>
      </w:pPr>
      <w:r>
        <w:rPr>
          <w:b w:val="0"/>
          <w:i w:val="0"/>
          <w:sz w:val="26"/>
          <w:szCs w:val="26"/>
        </w:rPr>
        <w:t xml:space="preserve"> М</w:t>
      </w:r>
      <w:r w:rsidR="006931DB" w:rsidRPr="00F45E4C">
        <w:rPr>
          <w:b w:val="0"/>
          <w:i w:val="0"/>
          <w:sz w:val="26"/>
          <w:szCs w:val="26"/>
        </w:rPr>
        <w:t>ероприятия по экономии топлива и смазочных материалов, опыт передовых водителей.</w:t>
      </w:r>
    </w:p>
    <w:p w:rsidR="00F45E4C" w:rsidRDefault="00F45E4C" w:rsidP="00F45E4C">
      <w:pPr>
        <w:pStyle w:val="aa"/>
        <w:numPr>
          <w:ilvl w:val="0"/>
          <w:numId w:val="33"/>
        </w:numPr>
        <w:jc w:val="both"/>
        <w:rPr>
          <w:b w:val="0"/>
          <w:i w:val="0"/>
          <w:sz w:val="26"/>
          <w:szCs w:val="26"/>
        </w:rPr>
      </w:pPr>
      <w:r w:rsidRPr="00F45E4C">
        <w:rPr>
          <w:b w:val="0"/>
          <w:i w:val="0"/>
          <w:sz w:val="26"/>
          <w:szCs w:val="26"/>
        </w:rPr>
        <w:t xml:space="preserve">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w:t>
      </w:r>
      <w:r>
        <w:rPr>
          <w:b w:val="0"/>
          <w:i w:val="0"/>
          <w:sz w:val="26"/>
          <w:szCs w:val="26"/>
        </w:rPr>
        <w:t>территории Российской Федерации.</w:t>
      </w:r>
    </w:p>
    <w:p w:rsidR="00F45E4C" w:rsidRDefault="00F45E4C" w:rsidP="00F45E4C">
      <w:pPr>
        <w:pStyle w:val="aa"/>
        <w:numPr>
          <w:ilvl w:val="0"/>
          <w:numId w:val="33"/>
        </w:numPr>
        <w:jc w:val="both"/>
        <w:rPr>
          <w:b w:val="0"/>
          <w:i w:val="0"/>
          <w:sz w:val="26"/>
          <w:szCs w:val="26"/>
        </w:rPr>
      </w:pPr>
      <w:r>
        <w:rPr>
          <w:b w:val="0"/>
          <w:i w:val="0"/>
          <w:sz w:val="26"/>
          <w:szCs w:val="26"/>
        </w:rPr>
        <w:t xml:space="preserve"> Х</w:t>
      </w:r>
      <w:r w:rsidRPr="00F45E4C">
        <w:rPr>
          <w:b w:val="0"/>
          <w:i w:val="0"/>
          <w:sz w:val="26"/>
          <w:szCs w:val="26"/>
        </w:rPr>
        <w:t>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p w:rsidR="00F45E4C" w:rsidRDefault="00F45E4C" w:rsidP="00F45E4C">
      <w:pPr>
        <w:pStyle w:val="aa"/>
        <w:numPr>
          <w:ilvl w:val="0"/>
          <w:numId w:val="33"/>
        </w:numPr>
        <w:jc w:val="both"/>
        <w:rPr>
          <w:b w:val="0"/>
          <w:i w:val="0"/>
          <w:sz w:val="26"/>
          <w:szCs w:val="26"/>
        </w:rPr>
      </w:pPr>
      <w:r w:rsidRPr="00F45E4C">
        <w:rPr>
          <w:b w:val="0"/>
          <w:i w:val="0"/>
          <w:sz w:val="26"/>
          <w:szCs w:val="26"/>
        </w:rPr>
        <w:t xml:space="preserve">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p w:rsidR="00F45E4C" w:rsidRDefault="00F45E4C" w:rsidP="00F45E4C">
      <w:pPr>
        <w:pStyle w:val="aa"/>
        <w:ind w:firstLine="0"/>
        <w:jc w:val="both"/>
        <w:rPr>
          <w:b w:val="0"/>
          <w:i w:val="0"/>
          <w:sz w:val="26"/>
          <w:szCs w:val="26"/>
        </w:rPr>
      </w:pPr>
    </w:p>
    <w:p w:rsidR="00F45E4C" w:rsidRDefault="00F45E4C" w:rsidP="00F45E4C">
      <w:pPr>
        <w:pStyle w:val="aa"/>
        <w:ind w:left="1509" w:firstLine="0"/>
        <w:jc w:val="center"/>
        <w:rPr>
          <w:i w:val="0"/>
          <w:sz w:val="26"/>
          <w:szCs w:val="26"/>
        </w:rPr>
      </w:pPr>
      <w:r w:rsidRPr="00F45E4C">
        <w:rPr>
          <w:i w:val="0"/>
          <w:sz w:val="26"/>
          <w:szCs w:val="26"/>
        </w:rPr>
        <w:t>Учебный предмет "Организация и выполнение пассажирских перевозок автомобильным транспортом".</w:t>
      </w:r>
    </w:p>
    <w:p w:rsidR="00F45E4C" w:rsidRDefault="0056345B" w:rsidP="00F45E4C">
      <w:pPr>
        <w:pStyle w:val="aa"/>
        <w:ind w:left="1509" w:firstLine="0"/>
        <w:jc w:val="center"/>
        <w:rPr>
          <w:i w:val="0"/>
          <w:sz w:val="26"/>
          <w:szCs w:val="26"/>
        </w:rPr>
      </w:pPr>
      <w:r>
        <w:rPr>
          <w:i w:val="0"/>
          <w:sz w:val="26"/>
          <w:szCs w:val="26"/>
        </w:rPr>
        <w:t>Контрольная работа № 9</w:t>
      </w:r>
    </w:p>
    <w:p w:rsidR="00F45E4C" w:rsidRDefault="00F45E4C" w:rsidP="00F45E4C">
      <w:pPr>
        <w:pStyle w:val="aa"/>
        <w:ind w:left="1509" w:firstLine="0"/>
        <w:jc w:val="center"/>
        <w:rPr>
          <w:i w:val="0"/>
          <w:sz w:val="26"/>
          <w:szCs w:val="26"/>
        </w:rPr>
      </w:pPr>
    </w:p>
    <w:p w:rsidR="00F45E4C" w:rsidRDefault="00F45E4C" w:rsidP="00F45E4C">
      <w:pPr>
        <w:pStyle w:val="aa"/>
        <w:numPr>
          <w:ilvl w:val="0"/>
          <w:numId w:val="34"/>
        </w:numPr>
        <w:jc w:val="both"/>
        <w:rPr>
          <w:b w:val="0"/>
          <w:i w:val="0"/>
          <w:sz w:val="26"/>
          <w:szCs w:val="26"/>
        </w:rPr>
      </w:pPr>
      <w:r w:rsidRPr="00F45E4C">
        <w:rPr>
          <w:b w:val="0"/>
          <w:i w:val="0"/>
          <w:sz w:val="26"/>
          <w:szCs w:val="26"/>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w:t>
      </w:r>
      <w:r>
        <w:rPr>
          <w:b w:val="0"/>
          <w:i w:val="0"/>
          <w:sz w:val="26"/>
          <w:szCs w:val="26"/>
        </w:rPr>
        <w:t>много электрического транспорта.</w:t>
      </w:r>
    </w:p>
    <w:p w:rsidR="00F45E4C" w:rsidRDefault="00F45E4C" w:rsidP="00F45E4C">
      <w:pPr>
        <w:pStyle w:val="aa"/>
        <w:numPr>
          <w:ilvl w:val="0"/>
          <w:numId w:val="34"/>
        </w:numPr>
        <w:jc w:val="both"/>
        <w:rPr>
          <w:b w:val="0"/>
          <w:i w:val="0"/>
          <w:sz w:val="26"/>
          <w:szCs w:val="26"/>
        </w:rPr>
      </w:pPr>
      <w:r>
        <w:rPr>
          <w:b w:val="0"/>
          <w:i w:val="0"/>
          <w:sz w:val="26"/>
          <w:szCs w:val="26"/>
        </w:rPr>
        <w:t xml:space="preserve"> В</w:t>
      </w:r>
      <w:r w:rsidRPr="00F45E4C">
        <w:rPr>
          <w:b w:val="0"/>
          <w:i w:val="0"/>
          <w:sz w:val="26"/>
          <w:szCs w:val="26"/>
        </w:rPr>
        <w:t>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w:t>
      </w:r>
      <w:r>
        <w:rPr>
          <w:b w:val="0"/>
          <w:i w:val="0"/>
          <w:sz w:val="26"/>
          <w:szCs w:val="26"/>
        </w:rPr>
        <w:t xml:space="preserve"> следующих вместе с пассажиром.</w:t>
      </w:r>
    </w:p>
    <w:p w:rsidR="00F45E4C" w:rsidRDefault="00F45E4C" w:rsidP="00F45E4C">
      <w:pPr>
        <w:pStyle w:val="aa"/>
        <w:numPr>
          <w:ilvl w:val="0"/>
          <w:numId w:val="34"/>
        </w:numPr>
        <w:jc w:val="both"/>
        <w:rPr>
          <w:b w:val="0"/>
          <w:i w:val="0"/>
          <w:sz w:val="26"/>
          <w:szCs w:val="26"/>
        </w:rPr>
      </w:pPr>
      <w:r>
        <w:rPr>
          <w:b w:val="0"/>
          <w:i w:val="0"/>
          <w:sz w:val="26"/>
          <w:szCs w:val="26"/>
        </w:rPr>
        <w:t>П</w:t>
      </w:r>
      <w:r w:rsidRPr="00F45E4C">
        <w:rPr>
          <w:b w:val="0"/>
          <w:i w:val="0"/>
          <w:sz w:val="26"/>
          <w:szCs w:val="26"/>
        </w:rPr>
        <w:t>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w:t>
      </w:r>
      <w:r>
        <w:rPr>
          <w:b w:val="0"/>
          <w:i w:val="0"/>
          <w:sz w:val="26"/>
          <w:szCs w:val="26"/>
        </w:rPr>
        <w:t>икам.</w:t>
      </w:r>
    </w:p>
    <w:p w:rsidR="00F45E4C" w:rsidRDefault="00F45E4C" w:rsidP="00F45E4C">
      <w:pPr>
        <w:pStyle w:val="aa"/>
        <w:numPr>
          <w:ilvl w:val="0"/>
          <w:numId w:val="34"/>
        </w:numPr>
        <w:jc w:val="both"/>
        <w:rPr>
          <w:b w:val="0"/>
          <w:i w:val="0"/>
          <w:sz w:val="26"/>
          <w:szCs w:val="26"/>
        </w:rPr>
      </w:pPr>
      <w:r>
        <w:rPr>
          <w:b w:val="0"/>
          <w:i w:val="0"/>
          <w:sz w:val="26"/>
          <w:szCs w:val="26"/>
        </w:rPr>
        <w:t xml:space="preserve"> Д</w:t>
      </w:r>
      <w:r w:rsidRPr="00F45E4C">
        <w:rPr>
          <w:b w:val="0"/>
          <w:i w:val="0"/>
          <w:sz w:val="26"/>
          <w:szCs w:val="26"/>
        </w:rPr>
        <w:t>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w:t>
      </w:r>
      <w:r>
        <w:rPr>
          <w:b w:val="0"/>
          <w:i w:val="0"/>
          <w:sz w:val="26"/>
          <w:szCs w:val="26"/>
        </w:rPr>
        <w:t>акси; прием и оформление заказа.</w:t>
      </w:r>
    </w:p>
    <w:p w:rsidR="00F45E4C" w:rsidRDefault="00F45E4C" w:rsidP="00F45E4C">
      <w:pPr>
        <w:pStyle w:val="aa"/>
        <w:numPr>
          <w:ilvl w:val="0"/>
          <w:numId w:val="34"/>
        </w:numPr>
        <w:jc w:val="both"/>
        <w:rPr>
          <w:b w:val="0"/>
          <w:i w:val="0"/>
          <w:sz w:val="26"/>
          <w:szCs w:val="26"/>
        </w:rPr>
      </w:pPr>
      <w:r>
        <w:rPr>
          <w:b w:val="0"/>
          <w:i w:val="0"/>
          <w:sz w:val="26"/>
          <w:szCs w:val="26"/>
        </w:rPr>
        <w:t xml:space="preserve"> П</w:t>
      </w:r>
      <w:r w:rsidRPr="00F45E4C">
        <w:rPr>
          <w:b w:val="0"/>
          <w:i w:val="0"/>
          <w:sz w:val="26"/>
          <w:szCs w:val="26"/>
        </w:rPr>
        <w:t>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45E4C" w:rsidRDefault="00F45E4C" w:rsidP="00F45E4C">
      <w:pPr>
        <w:pStyle w:val="aa"/>
        <w:numPr>
          <w:ilvl w:val="0"/>
          <w:numId w:val="34"/>
        </w:numPr>
        <w:jc w:val="both"/>
        <w:rPr>
          <w:b w:val="0"/>
          <w:i w:val="0"/>
          <w:sz w:val="26"/>
          <w:szCs w:val="26"/>
        </w:rPr>
      </w:pPr>
      <w:r w:rsidRPr="00F45E4C">
        <w:rPr>
          <w:b w:val="0"/>
          <w:i w:val="0"/>
          <w:sz w:val="26"/>
          <w:szCs w:val="26"/>
        </w:rPr>
        <w:lastRenderedPageBreak/>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w:t>
      </w:r>
      <w:r>
        <w:rPr>
          <w:b w:val="0"/>
          <w:i w:val="0"/>
          <w:sz w:val="26"/>
          <w:szCs w:val="26"/>
        </w:rPr>
        <w:t>, коэффициент выпуска на линию).</w:t>
      </w:r>
    </w:p>
    <w:p w:rsidR="00F45E4C" w:rsidRDefault="00F45E4C" w:rsidP="00F45E4C">
      <w:pPr>
        <w:pStyle w:val="aa"/>
        <w:numPr>
          <w:ilvl w:val="0"/>
          <w:numId w:val="34"/>
        </w:numPr>
        <w:jc w:val="both"/>
        <w:rPr>
          <w:b w:val="0"/>
          <w:i w:val="0"/>
          <w:sz w:val="26"/>
          <w:szCs w:val="26"/>
        </w:rPr>
      </w:pPr>
      <w:r>
        <w:rPr>
          <w:b w:val="0"/>
          <w:i w:val="0"/>
          <w:sz w:val="26"/>
          <w:szCs w:val="26"/>
        </w:rPr>
        <w:t xml:space="preserve"> М</w:t>
      </w:r>
      <w:r w:rsidRPr="00F45E4C">
        <w:rPr>
          <w:b w:val="0"/>
          <w:i w:val="0"/>
          <w:sz w:val="26"/>
          <w:szCs w:val="26"/>
        </w:rPr>
        <w:t>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w:t>
      </w:r>
      <w:r>
        <w:rPr>
          <w:b w:val="0"/>
          <w:i w:val="0"/>
          <w:sz w:val="26"/>
          <w:szCs w:val="26"/>
        </w:rPr>
        <w:t>е расстояние поездки пассажиров.</w:t>
      </w:r>
    </w:p>
    <w:p w:rsidR="00F45E4C" w:rsidRDefault="00F45E4C" w:rsidP="00F45E4C">
      <w:pPr>
        <w:pStyle w:val="aa"/>
        <w:numPr>
          <w:ilvl w:val="0"/>
          <w:numId w:val="34"/>
        </w:numPr>
        <w:jc w:val="both"/>
        <w:rPr>
          <w:b w:val="0"/>
          <w:i w:val="0"/>
          <w:sz w:val="26"/>
          <w:szCs w:val="26"/>
        </w:rPr>
      </w:pPr>
      <w:r>
        <w:rPr>
          <w:b w:val="0"/>
          <w:i w:val="0"/>
          <w:sz w:val="26"/>
          <w:szCs w:val="26"/>
        </w:rPr>
        <w:t xml:space="preserve"> К</w:t>
      </w:r>
      <w:r w:rsidRPr="00F45E4C">
        <w:rPr>
          <w:b w:val="0"/>
          <w:i w:val="0"/>
          <w:sz w:val="26"/>
          <w:szCs w:val="26"/>
        </w:rPr>
        <w:t>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45E4C" w:rsidRDefault="00F45E4C" w:rsidP="00F45E4C">
      <w:pPr>
        <w:pStyle w:val="aa"/>
        <w:numPr>
          <w:ilvl w:val="0"/>
          <w:numId w:val="34"/>
        </w:numPr>
        <w:jc w:val="both"/>
        <w:rPr>
          <w:b w:val="0"/>
          <w:i w:val="0"/>
          <w:sz w:val="26"/>
          <w:szCs w:val="26"/>
        </w:rPr>
      </w:pPr>
      <w:r>
        <w:rPr>
          <w:b w:val="0"/>
          <w:i w:val="0"/>
          <w:sz w:val="26"/>
          <w:szCs w:val="26"/>
        </w:rPr>
        <w:t xml:space="preserve"> </w:t>
      </w:r>
      <w:r w:rsidRPr="00F45E4C">
        <w:rPr>
          <w:b w:val="0"/>
          <w:i w:val="0"/>
          <w:sz w:val="26"/>
          <w:szCs w:val="26"/>
        </w:rPr>
        <w:t>Диспетчерское руководство работой такси на линии: диспетчерская система руководства пассажирс</w:t>
      </w:r>
      <w:r>
        <w:rPr>
          <w:b w:val="0"/>
          <w:i w:val="0"/>
          <w:sz w:val="26"/>
          <w:szCs w:val="26"/>
        </w:rPr>
        <w:t>кими автомобильными перевозками.</w:t>
      </w:r>
    </w:p>
    <w:p w:rsidR="0056345B" w:rsidRDefault="00F45E4C" w:rsidP="00F45E4C">
      <w:pPr>
        <w:pStyle w:val="aa"/>
        <w:numPr>
          <w:ilvl w:val="0"/>
          <w:numId w:val="34"/>
        </w:numPr>
        <w:jc w:val="both"/>
        <w:rPr>
          <w:b w:val="0"/>
          <w:i w:val="0"/>
          <w:sz w:val="26"/>
          <w:szCs w:val="26"/>
        </w:rPr>
      </w:pPr>
      <w:r>
        <w:rPr>
          <w:b w:val="0"/>
          <w:i w:val="0"/>
          <w:sz w:val="26"/>
          <w:szCs w:val="26"/>
        </w:rPr>
        <w:t xml:space="preserve"> П</w:t>
      </w:r>
      <w:r w:rsidRPr="00F45E4C">
        <w:rPr>
          <w:b w:val="0"/>
          <w:i w:val="0"/>
          <w:sz w:val="26"/>
          <w:szCs w:val="26"/>
        </w:rPr>
        <w:t>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w:t>
      </w:r>
      <w:r w:rsidR="0056345B">
        <w:rPr>
          <w:b w:val="0"/>
          <w:i w:val="0"/>
          <w:sz w:val="26"/>
          <w:szCs w:val="26"/>
        </w:rPr>
        <w:t>редств, включая систему ГЛОНАСС.</w:t>
      </w:r>
    </w:p>
    <w:p w:rsidR="00F45E4C" w:rsidRDefault="0056345B" w:rsidP="00F45E4C">
      <w:pPr>
        <w:pStyle w:val="aa"/>
        <w:numPr>
          <w:ilvl w:val="0"/>
          <w:numId w:val="34"/>
        </w:numPr>
        <w:jc w:val="both"/>
        <w:rPr>
          <w:b w:val="0"/>
          <w:i w:val="0"/>
          <w:sz w:val="26"/>
          <w:szCs w:val="26"/>
        </w:rPr>
      </w:pPr>
      <w:r>
        <w:rPr>
          <w:b w:val="0"/>
          <w:i w:val="0"/>
          <w:sz w:val="26"/>
          <w:szCs w:val="26"/>
        </w:rPr>
        <w:t xml:space="preserve"> Ц</w:t>
      </w:r>
      <w:r w:rsidR="00F45E4C" w:rsidRPr="00F45E4C">
        <w:rPr>
          <w:b w:val="0"/>
          <w:i w:val="0"/>
          <w:sz w:val="26"/>
          <w:szCs w:val="26"/>
        </w:rPr>
        <w:t>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56345B" w:rsidRDefault="0056345B" w:rsidP="0056345B">
      <w:pPr>
        <w:pStyle w:val="aa"/>
        <w:numPr>
          <w:ilvl w:val="0"/>
          <w:numId w:val="34"/>
        </w:numPr>
        <w:jc w:val="both"/>
        <w:rPr>
          <w:b w:val="0"/>
          <w:i w:val="0"/>
          <w:sz w:val="26"/>
          <w:szCs w:val="26"/>
        </w:rPr>
      </w:pPr>
      <w:r>
        <w:rPr>
          <w:b w:val="0"/>
          <w:i w:val="0"/>
          <w:sz w:val="26"/>
          <w:szCs w:val="26"/>
        </w:rPr>
        <w:t xml:space="preserve"> </w:t>
      </w:r>
      <w:r w:rsidR="00F45E4C" w:rsidRPr="0056345B">
        <w:rPr>
          <w:b w:val="0"/>
          <w:i w:val="0"/>
          <w:sz w:val="26"/>
          <w:szCs w:val="26"/>
        </w:rPr>
        <w:t>Работа такси на линии: организация таксомоторных перевоз</w:t>
      </w:r>
      <w:r>
        <w:rPr>
          <w:b w:val="0"/>
          <w:i w:val="0"/>
          <w:sz w:val="26"/>
          <w:szCs w:val="26"/>
        </w:rPr>
        <w:t>ок пассажиров.</w:t>
      </w:r>
    </w:p>
    <w:p w:rsidR="0056345B" w:rsidRDefault="0056345B" w:rsidP="0056345B">
      <w:pPr>
        <w:pStyle w:val="aa"/>
        <w:numPr>
          <w:ilvl w:val="0"/>
          <w:numId w:val="34"/>
        </w:numPr>
        <w:jc w:val="both"/>
        <w:rPr>
          <w:b w:val="0"/>
          <w:i w:val="0"/>
          <w:sz w:val="26"/>
          <w:szCs w:val="26"/>
        </w:rPr>
      </w:pPr>
      <w:r>
        <w:rPr>
          <w:b w:val="0"/>
          <w:i w:val="0"/>
          <w:sz w:val="26"/>
          <w:szCs w:val="26"/>
        </w:rPr>
        <w:t xml:space="preserve"> П</w:t>
      </w:r>
      <w:r w:rsidR="00F45E4C" w:rsidRPr="0056345B">
        <w:rPr>
          <w:b w:val="0"/>
          <w:i w:val="0"/>
          <w:sz w:val="26"/>
          <w:szCs w:val="26"/>
        </w:rPr>
        <w:t>ути повышения эффективности использования подвижного состава; работа такси в часы "пик"; особенности перевозки пассажиров с детьми и лиц с огран</w:t>
      </w:r>
      <w:r>
        <w:rPr>
          <w:b w:val="0"/>
          <w:i w:val="0"/>
          <w:sz w:val="26"/>
          <w:szCs w:val="26"/>
        </w:rPr>
        <w:t>иченными возможностями здоровья.</w:t>
      </w:r>
    </w:p>
    <w:p w:rsidR="0056345B" w:rsidRDefault="0056345B" w:rsidP="0056345B">
      <w:pPr>
        <w:pStyle w:val="aa"/>
        <w:numPr>
          <w:ilvl w:val="0"/>
          <w:numId w:val="34"/>
        </w:numPr>
        <w:jc w:val="both"/>
        <w:rPr>
          <w:b w:val="0"/>
          <w:i w:val="0"/>
          <w:sz w:val="26"/>
          <w:szCs w:val="26"/>
        </w:rPr>
      </w:pPr>
      <w:r>
        <w:rPr>
          <w:b w:val="0"/>
          <w:i w:val="0"/>
          <w:sz w:val="26"/>
          <w:szCs w:val="26"/>
        </w:rPr>
        <w:t xml:space="preserve"> Н</w:t>
      </w:r>
      <w:r w:rsidR="00F45E4C" w:rsidRPr="0056345B">
        <w:rPr>
          <w:b w:val="0"/>
          <w:i w:val="0"/>
          <w:sz w:val="26"/>
          <w:szCs w:val="26"/>
        </w:rPr>
        <w:t>азначение, основные типы и порядок использования таксометров; основные формы первичного учета работы автомобиля; путевой (маршрутный) лист; порядок выд</w:t>
      </w:r>
      <w:r>
        <w:rPr>
          <w:b w:val="0"/>
          <w:i w:val="0"/>
          <w:sz w:val="26"/>
          <w:szCs w:val="26"/>
        </w:rPr>
        <w:t>ачи и заполнения путевых листов.</w:t>
      </w:r>
    </w:p>
    <w:p w:rsidR="00F45E4C" w:rsidRDefault="0056345B" w:rsidP="0056345B">
      <w:pPr>
        <w:pStyle w:val="aa"/>
        <w:numPr>
          <w:ilvl w:val="0"/>
          <w:numId w:val="34"/>
        </w:numPr>
        <w:jc w:val="both"/>
        <w:rPr>
          <w:b w:val="0"/>
          <w:i w:val="0"/>
          <w:sz w:val="26"/>
          <w:szCs w:val="26"/>
        </w:rPr>
      </w:pPr>
      <w:r>
        <w:rPr>
          <w:b w:val="0"/>
          <w:i w:val="0"/>
          <w:sz w:val="26"/>
          <w:szCs w:val="26"/>
        </w:rPr>
        <w:t xml:space="preserve"> О</w:t>
      </w:r>
      <w:r w:rsidR="00F45E4C" w:rsidRPr="0056345B">
        <w:rPr>
          <w:b w:val="0"/>
          <w:i w:val="0"/>
          <w:sz w:val="26"/>
          <w:szCs w:val="26"/>
        </w:rPr>
        <w:t>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w:t>
      </w:r>
      <w:r>
        <w:rPr>
          <w:b w:val="0"/>
          <w:i w:val="0"/>
          <w:sz w:val="26"/>
          <w:szCs w:val="26"/>
        </w:rPr>
        <w:t>риалов.</w:t>
      </w:r>
    </w:p>
    <w:p w:rsidR="00AE715A" w:rsidRDefault="00AE715A" w:rsidP="00AE715A">
      <w:pPr>
        <w:pStyle w:val="aa"/>
        <w:ind w:left="1584" w:firstLine="0"/>
        <w:jc w:val="both"/>
        <w:rPr>
          <w:b w:val="0"/>
          <w:i w:val="0"/>
          <w:sz w:val="26"/>
          <w:szCs w:val="26"/>
        </w:rPr>
      </w:pPr>
    </w:p>
    <w:p w:rsidR="00AE715A" w:rsidRPr="00AE715A" w:rsidRDefault="00AE715A" w:rsidP="00AE715A">
      <w:pPr>
        <w:rPr>
          <w:rFonts w:ascii="Times New Roman" w:hAnsi="Times New Roman" w:cs="Times New Roman"/>
          <w:color w:val="auto"/>
        </w:rPr>
      </w:pPr>
      <w:r w:rsidRPr="00AE715A">
        <w:rPr>
          <w:rFonts w:ascii="Times New Roman" w:hAnsi="Times New Roman" w:cs="Times New Roman"/>
          <w:color w:val="auto"/>
        </w:rPr>
        <w:t>ОЗНАКОМЛЕН :</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00091FDF">
        <w:rPr>
          <w:rFonts w:ascii="Times New Roman" w:hAnsi="Times New Roman" w:cs="Times New Roman"/>
          <w:color w:val="auto"/>
          <w:u w:val="single"/>
        </w:rPr>
        <w:t>/Д</w:t>
      </w:r>
      <w:r w:rsidRPr="00AE715A">
        <w:rPr>
          <w:rFonts w:ascii="Times New Roman" w:hAnsi="Times New Roman" w:cs="Times New Roman"/>
          <w:color w:val="auto"/>
          <w:u w:val="single"/>
        </w:rPr>
        <w:t>.Ю. Ильин</w:t>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00091FDF">
        <w:rPr>
          <w:rFonts w:ascii="Times New Roman" w:hAnsi="Times New Roman" w:cs="Times New Roman"/>
          <w:color w:val="auto"/>
        </w:rPr>
        <w:t>01</w:t>
      </w:r>
      <w:r w:rsidRPr="00AE715A">
        <w:rPr>
          <w:rFonts w:ascii="Times New Roman" w:hAnsi="Times New Roman" w:cs="Times New Roman"/>
          <w:color w:val="auto"/>
        </w:rPr>
        <w:t xml:space="preserve"> »</w:t>
      </w:r>
      <w:r w:rsidR="00091FDF">
        <w:rPr>
          <w:rFonts w:ascii="Times New Roman" w:hAnsi="Times New Roman" w:cs="Times New Roman"/>
          <w:color w:val="auto"/>
        </w:rPr>
        <w:t>августа</w:t>
      </w:r>
      <w:r w:rsidRPr="00AE715A">
        <w:rPr>
          <w:rFonts w:ascii="Times New Roman" w:hAnsi="Times New Roman" w:cs="Times New Roman"/>
          <w:color w:val="auto"/>
        </w:rPr>
        <w:t xml:space="preserve"> 201</w:t>
      </w:r>
      <w:r w:rsidR="00091FDF">
        <w:rPr>
          <w:rFonts w:ascii="Times New Roman" w:hAnsi="Times New Roman" w:cs="Times New Roman"/>
          <w:color w:val="auto"/>
        </w:rPr>
        <w:t>7</w:t>
      </w:r>
      <w:r w:rsidRPr="00AE715A">
        <w:rPr>
          <w:rFonts w:ascii="Times New Roman" w:hAnsi="Times New Roman" w:cs="Times New Roman"/>
          <w:color w:val="auto"/>
        </w:rPr>
        <w:t>г.</w:t>
      </w:r>
    </w:p>
    <w:p w:rsidR="00AE715A" w:rsidRPr="00AE715A" w:rsidRDefault="00AE715A" w:rsidP="00AE715A">
      <w:pPr>
        <w:rPr>
          <w:rFonts w:ascii="Times New Roman" w:hAnsi="Times New Roman" w:cs="Times New Roman"/>
          <w:color w:val="auto"/>
        </w:rPr>
      </w:pPr>
    </w:p>
    <w:p w:rsidR="00AE715A" w:rsidRPr="00AE715A" w:rsidRDefault="00AE715A" w:rsidP="00AE715A">
      <w:pPr>
        <w:rPr>
          <w:rFonts w:ascii="Times New Roman" w:hAnsi="Times New Roman" w:cs="Times New Roman"/>
          <w:color w:val="auto"/>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«___»___________20__г</w:t>
      </w:r>
    </w:p>
    <w:p w:rsidR="00AE715A" w:rsidRPr="00AE715A" w:rsidRDefault="00AE715A" w:rsidP="00AE715A">
      <w:pPr>
        <w:rPr>
          <w:rFonts w:ascii="Times New Roman" w:hAnsi="Times New Roman" w:cs="Times New Roman"/>
          <w:color w:val="auto"/>
        </w:rPr>
      </w:pPr>
      <w:r w:rsidRPr="00AE715A">
        <w:rPr>
          <w:rFonts w:ascii="Times New Roman" w:hAnsi="Times New Roman" w:cs="Times New Roman"/>
          <w:color w:val="auto"/>
        </w:rPr>
        <w:t>.</w:t>
      </w:r>
    </w:p>
    <w:p w:rsidR="00AE715A" w:rsidRPr="00AE715A" w:rsidRDefault="00AE715A" w:rsidP="00AE715A">
      <w:pPr>
        <w:rPr>
          <w:rFonts w:ascii="Times New Roman" w:hAnsi="Times New Roman" w:cs="Times New Roman"/>
          <w:color w:val="auto"/>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«___»___________20__г</w:t>
      </w:r>
    </w:p>
    <w:p w:rsidR="00AE715A" w:rsidRPr="00AE715A" w:rsidRDefault="00AE715A" w:rsidP="00AE715A">
      <w:pPr>
        <w:rPr>
          <w:rFonts w:ascii="Times New Roman" w:hAnsi="Times New Roman" w:cs="Times New Roman"/>
          <w:color w:val="auto"/>
        </w:rPr>
      </w:pPr>
    </w:p>
    <w:p w:rsidR="00AE715A" w:rsidRPr="00AE715A" w:rsidRDefault="00AE715A" w:rsidP="00AE715A">
      <w:pPr>
        <w:rPr>
          <w:rFonts w:ascii="Times New Roman" w:hAnsi="Times New Roman" w:cs="Times New Roman"/>
          <w:color w:val="auto"/>
        </w:rPr>
      </w:pPr>
      <w:r w:rsidRPr="00AE715A">
        <w:rPr>
          <w:rFonts w:ascii="Times New Roman" w:hAnsi="Times New Roman" w:cs="Times New Roman"/>
          <w:color w:val="auto"/>
        </w:rPr>
        <w:t xml:space="preserve">. </w:t>
      </w: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«___»___________20__г.</w:t>
      </w:r>
    </w:p>
    <w:p w:rsidR="00AE715A" w:rsidRPr="00AE715A" w:rsidRDefault="00AE715A" w:rsidP="00AE715A">
      <w:pPr>
        <w:rPr>
          <w:rFonts w:ascii="Times New Roman" w:hAnsi="Times New Roman" w:cs="Times New Roman"/>
          <w:color w:val="auto"/>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lastRenderedPageBreak/>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rPr>
      </w:pPr>
      <w:r w:rsidRPr="00AE715A">
        <w:rPr>
          <w:rFonts w:ascii="Times New Roman" w:hAnsi="Times New Roman" w:cs="Times New Roman"/>
          <w:color w:val="auto"/>
        </w:rPr>
        <w:t>.</w:t>
      </w:r>
    </w:p>
    <w:p w:rsidR="00AE715A" w:rsidRPr="00AE715A" w:rsidRDefault="00AE715A" w:rsidP="00AE715A">
      <w:pPr>
        <w:rPr>
          <w:rFonts w:ascii="Times New Roman" w:hAnsi="Times New Roman" w:cs="Times New Roman"/>
          <w:color w:val="auto"/>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      »___________20__г.</w:t>
      </w:r>
    </w:p>
    <w:p w:rsidR="00AE715A" w:rsidRPr="00AE715A" w:rsidRDefault="00AE715A" w:rsidP="00AE715A">
      <w:pPr>
        <w:rPr>
          <w:rFonts w:ascii="Times New Roman" w:hAnsi="Times New Roman" w:cs="Times New Roman"/>
          <w:color w:val="auto"/>
        </w:rPr>
      </w:pPr>
    </w:p>
    <w:p w:rsidR="00AE715A" w:rsidRPr="00AE715A" w:rsidRDefault="00AE715A" w:rsidP="00AE715A">
      <w:pPr>
        <w:rPr>
          <w:rFonts w:ascii="Times New Roman" w:hAnsi="Times New Roman" w:cs="Times New Roman"/>
          <w:color w:val="auto"/>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«___»___________20__г</w:t>
      </w:r>
    </w:p>
    <w:p w:rsidR="00AE715A" w:rsidRPr="00AE715A" w:rsidRDefault="00AE715A" w:rsidP="00AE715A">
      <w:pPr>
        <w:rPr>
          <w:rFonts w:ascii="Times New Roman" w:hAnsi="Times New Roman" w:cs="Times New Roman"/>
          <w:color w:val="auto"/>
        </w:rPr>
      </w:pPr>
    </w:p>
    <w:p w:rsidR="00AE715A" w:rsidRPr="00AE715A" w:rsidRDefault="00AE715A" w:rsidP="00AE715A">
      <w:pPr>
        <w:rPr>
          <w:rFonts w:ascii="Times New Roman" w:hAnsi="Times New Roman" w:cs="Times New Roman"/>
          <w:color w:val="auto"/>
        </w:rPr>
      </w:pPr>
      <w:r w:rsidRPr="00AE715A">
        <w:rPr>
          <w:rFonts w:ascii="Times New Roman" w:hAnsi="Times New Roman" w:cs="Times New Roman"/>
          <w:color w:val="auto"/>
        </w:rPr>
        <w:t xml:space="preserve">. </w:t>
      </w: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«___»___________20__г.</w:t>
      </w:r>
    </w:p>
    <w:p w:rsidR="00AE715A" w:rsidRPr="00AE715A" w:rsidRDefault="00AE715A" w:rsidP="00AE715A">
      <w:pPr>
        <w:rPr>
          <w:rFonts w:ascii="Times New Roman" w:hAnsi="Times New Roman" w:cs="Times New Roman"/>
          <w:color w:val="auto"/>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AE715A" w:rsidRDefault="00AE715A" w:rsidP="00AE715A">
      <w:pPr>
        <w:rPr>
          <w:rFonts w:ascii="Times New Roman" w:hAnsi="Times New Roman" w:cs="Times New Roman"/>
          <w:color w:val="auto"/>
          <w:u w:val="single"/>
        </w:rPr>
      </w:pPr>
    </w:p>
    <w:p w:rsidR="00AE715A" w:rsidRPr="00AE715A" w:rsidRDefault="00AE715A" w:rsidP="00AE715A">
      <w:pPr>
        <w:rPr>
          <w:rFonts w:ascii="Times New Roman" w:hAnsi="Times New Roman" w:cs="Times New Roman"/>
          <w:color w:val="auto"/>
          <w:u w:val="single"/>
        </w:rPr>
      </w:pPr>
      <w:r w:rsidRPr="00AE715A">
        <w:rPr>
          <w:rFonts w:ascii="Times New Roman" w:hAnsi="Times New Roman" w:cs="Times New Roman"/>
          <w:color w:val="auto"/>
        </w:rPr>
        <w:tab/>
      </w:r>
      <w:r w:rsidRPr="00AE715A">
        <w:rPr>
          <w:rFonts w:ascii="Times New Roman" w:hAnsi="Times New Roman" w:cs="Times New Roman"/>
          <w:color w:val="auto"/>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u w:val="single"/>
        </w:rPr>
        <w:tab/>
      </w:r>
      <w:r w:rsidRPr="00AE715A">
        <w:rPr>
          <w:rFonts w:ascii="Times New Roman" w:hAnsi="Times New Roman" w:cs="Times New Roman"/>
          <w:color w:val="auto"/>
          <w:u w:val="single"/>
        </w:rPr>
        <w:tab/>
        <w:t>/</w:t>
      </w:r>
      <w:r w:rsidRPr="00AE715A">
        <w:rPr>
          <w:rFonts w:ascii="Times New Roman" w:hAnsi="Times New Roman" w:cs="Times New Roman"/>
          <w:color w:val="auto"/>
        </w:rPr>
        <w:t xml:space="preserve">   </w:t>
      </w:r>
      <w:r w:rsidRPr="00AE715A">
        <w:rPr>
          <w:rFonts w:ascii="Times New Roman" w:hAnsi="Times New Roman" w:cs="Times New Roman"/>
          <w:color w:val="auto"/>
          <w:u w:val="single"/>
        </w:rPr>
        <w:t>«___»___________20__г.</w:t>
      </w:r>
    </w:p>
    <w:p w:rsidR="00AE715A" w:rsidRPr="0056345B" w:rsidRDefault="00AE715A" w:rsidP="00AE715A">
      <w:pPr>
        <w:pStyle w:val="aa"/>
        <w:ind w:left="1584" w:firstLine="0"/>
        <w:jc w:val="both"/>
        <w:rPr>
          <w:b w:val="0"/>
          <w:i w:val="0"/>
          <w:sz w:val="26"/>
          <w:szCs w:val="26"/>
        </w:rPr>
      </w:pPr>
    </w:p>
    <w:sectPr w:rsidR="00AE715A" w:rsidRPr="0056345B" w:rsidSect="00F101D6">
      <w:headerReference w:type="default" r:id="rId8"/>
      <w:pgSz w:w="11905" w:h="16837"/>
      <w:pgMar w:top="1102" w:right="720" w:bottom="720" w:left="720" w:header="284"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8E4" w:rsidRDefault="008B18E4">
      <w:r>
        <w:separator/>
      </w:r>
    </w:p>
  </w:endnote>
  <w:endnote w:type="continuationSeparator" w:id="0">
    <w:p w:rsidR="008B18E4" w:rsidRDefault="008B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8E4" w:rsidRDefault="008B18E4">
      <w:r>
        <w:separator/>
      </w:r>
    </w:p>
  </w:footnote>
  <w:footnote w:type="continuationSeparator" w:id="0">
    <w:p w:rsidR="008B18E4" w:rsidRDefault="008B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D6" w:rsidRPr="00F101D6" w:rsidRDefault="00F101D6">
    <w:pPr>
      <w:pStyle w:val="ac"/>
      <w:jc w:val="center"/>
      <w:rPr>
        <w:rFonts w:ascii="Times New Roman" w:hAnsi="Times New Roman" w:cs="Times New Roman"/>
        <w:sz w:val="18"/>
        <w:szCs w:val="18"/>
      </w:rPr>
    </w:pPr>
    <w:r w:rsidRPr="00F101D6">
      <w:rPr>
        <w:rFonts w:ascii="Times New Roman" w:hAnsi="Times New Roman" w:cs="Times New Roman"/>
        <w:sz w:val="18"/>
        <w:szCs w:val="18"/>
      </w:rPr>
      <w:fldChar w:fldCharType="begin"/>
    </w:r>
    <w:r w:rsidRPr="00F101D6">
      <w:rPr>
        <w:rFonts w:ascii="Times New Roman" w:hAnsi="Times New Roman" w:cs="Times New Roman"/>
        <w:sz w:val="18"/>
        <w:szCs w:val="18"/>
      </w:rPr>
      <w:instrText>PAGE   \* MERGEFORMAT</w:instrText>
    </w:r>
    <w:r w:rsidRPr="00F101D6">
      <w:rPr>
        <w:rFonts w:ascii="Times New Roman" w:hAnsi="Times New Roman" w:cs="Times New Roman"/>
        <w:sz w:val="18"/>
        <w:szCs w:val="18"/>
      </w:rPr>
      <w:fldChar w:fldCharType="separate"/>
    </w:r>
    <w:r w:rsidR="00DA23A2">
      <w:rPr>
        <w:rFonts w:ascii="Times New Roman" w:hAnsi="Times New Roman" w:cs="Times New Roman"/>
        <w:noProof/>
        <w:sz w:val="18"/>
        <w:szCs w:val="18"/>
      </w:rPr>
      <w:t>21</w:t>
    </w:r>
    <w:r w:rsidRPr="00F101D6">
      <w:rPr>
        <w:rFonts w:ascii="Times New Roman" w:hAnsi="Times New Roman" w:cs="Times New Roman"/>
        <w:sz w:val="18"/>
        <w:szCs w:val="18"/>
      </w:rPr>
      <w:fldChar w:fldCharType="end"/>
    </w:r>
  </w:p>
  <w:p w:rsidR="0056345B" w:rsidRDefault="0056345B" w:rsidP="00DE4523">
    <w:pPr>
      <w:pStyle w:val="a5"/>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5"/>
      <w:numFmt w:val="decimal"/>
      <w:lvlText w:val="%2."/>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4"/>
        <w:szCs w:val="24"/>
        <w:u w:val="none"/>
      </w:rPr>
    </w:lvl>
    <w:lvl w:ilvl="3">
      <w:start w:val="5"/>
      <w:numFmt w:val="decimal"/>
      <w:lvlText w:val="%4."/>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4"/>
        <w:szCs w:val="24"/>
        <w:u w:val="none"/>
      </w:rPr>
    </w:lvl>
    <w:lvl w:ilvl="5">
      <w:start w:val="12"/>
      <w:numFmt w:val="decimal"/>
      <w:lvlText w:val="%6."/>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7."/>
      <w:lvlJc w:val="left"/>
      <w:rPr>
        <w:rFonts w:ascii="Times New Roman" w:hAnsi="Times New Roman" w:cs="Times New Roman"/>
        <w:b/>
        <w:bCs/>
        <w:i/>
        <w:iCs/>
        <w:smallCaps w:val="0"/>
        <w:strike w:val="0"/>
        <w:color w:val="000000"/>
        <w:spacing w:val="0"/>
        <w:w w:val="100"/>
        <w:position w:val="0"/>
        <w:sz w:val="24"/>
        <w:szCs w:val="24"/>
        <w:u w:val="none"/>
      </w:rPr>
    </w:lvl>
    <w:lvl w:ilvl="7">
      <w:start w:val="4"/>
      <w:numFmt w:val="decimal"/>
      <w:lvlText w:val="%8."/>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9)"/>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bullet"/>
      <w:lvlText w:val="&gt;"/>
      <w:lvlJc w:val="left"/>
      <w:rPr>
        <w:rFonts w:ascii="Times New Roman" w:hAnsi="Times New Roman"/>
        <w:b/>
        <w:i/>
        <w:smallCaps w:val="0"/>
        <w:strike w:val="0"/>
        <w:color w:val="000000"/>
        <w:spacing w:val="0"/>
        <w:w w:val="100"/>
        <w:position w:val="0"/>
        <w:sz w:val="24"/>
        <w:u w:val="none"/>
      </w:rPr>
    </w:lvl>
    <w:lvl w:ilvl="1">
      <w:start w:val="1"/>
      <w:numFmt w:val="bullet"/>
      <w:lvlText w:val="&gt;"/>
      <w:lvlJc w:val="left"/>
      <w:rPr>
        <w:rFonts w:ascii="Times New Roman" w:hAnsi="Times New Roman"/>
        <w:b/>
        <w:i/>
        <w:smallCaps w:val="0"/>
        <w:strike w:val="0"/>
        <w:color w:val="000000"/>
        <w:spacing w:val="0"/>
        <w:w w:val="100"/>
        <w:position w:val="0"/>
        <w:sz w:val="24"/>
        <w:u w:val="none"/>
      </w:rPr>
    </w:lvl>
    <w:lvl w:ilvl="2">
      <w:start w:val="1"/>
      <w:numFmt w:val="bullet"/>
      <w:lvlText w:val="&gt;"/>
      <w:lvlJc w:val="left"/>
      <w:rPr>
        <w:rFonts w:ascii="Times New Roman" w:hAnsi="Times New Roman"/>
        <w:b/>
        <w:i/>
        <w:smallCaps w:val="0"/>
        <w:strike w:val="0"/>
        <w:color w:val="000000"/>
        <w:spacing w:val="0"/>
        <w:w w:val="100"/>
        <w:position w:val="0"/>
        <w:sz w:val="24"/>
        <w:u w:val="none"/>
      </w:rPr>
    </w:lvl>
    <w:lvl w:ilvl="3">
      <w:start w:val="1"/>
      <w:numFmt w:val="bullet"/>
      <w:lvlText w:val="&gt;"/>
      <w:lvlJc w:val="left"/>
      <w:rPr>
        <w:rFonts w:ascii="Times New Roman" w:hAnsi="Times New Roman"/>
        <w:b/>
        <w:i/>
        <w:smallCaps w:val="0"/>
        <w:strike w:val="0"/>
        <w:color w:val="000000"/>
        <w:spacing w:val="0"/>
        <w:w w:val="100"/>
        <w:position w:val="0"/>
        <w:sz w:val="24"/>
        <w:u w:val="none"/>
      </w:rPr>
    </w:lvl>
    <w:lvl w:ilvl="4">
      <w:start w:val="1"/>
      <w:numFmt w:val="bullet"/>
      <w:lvlText w:val="&gt;"/>
      <w:lvlJc w:val="left"/>
      <w:rPr>
        <w:rFonts w:ascii="Times New Roman" w:hAnsi="Times New Roman"/>
        <w:b/>
        <w:i/>
        <w:smallCaps w:val="0"/>
        <w:strike w:val="0"/>
        <w:color w:val="000000"/>
        <w:spacing w:val="0"/>
        <w:w w:val="100"/>
        <w:position w:val="0"/>
        <w:sz w:val="24"/>
        <w:u w:val="none"/>
      </w:rPr>
    </w:lvl>
    <w:lvl w:ilvl="5">
      <w:start w:val="1"/>
      <w:numFmt w:val="bullet"/>
      <w:lvlText w:val="&gt;"/>
      <w:lvlJc w:val="left"/>
      <w:rPr>
        <w:rFonts w:ascii="Times New Roman" w:hAnsi="Times New Roman"/>
        <w:b/>
        <w:i/>
        <w:smallCaps w:val="0"/>
        <w:strike w:val="0"/>
        <w:color w:val="000000"/>
        <w:spacing w:val="0"/>
        <w:w w:val="100"/>
        <w:position w:val="0"/>
        <w:sz w:val="24"/>
        <w:u w:val="none"/>
      </w:rPr>
    </w:lvl>
    <w:lvl w:ilvl="6">
      <w:start w:val="1"/>
      <w:numFmt w:val="bullet"/>
      <w:lvlText w:val="&gt;"/>
      <w:lvlJc w:val="left"/>
      <w:rPr>
        <w:rFonts w:ascii="Times New Roman" w:hAnsi="Times New Roman"/>
        <w:b/>
        <w:i/>
        <w:smallCaps w:val="0"/>
        <w:strike w:val="0"/>
        <w:color w:val="000000"/>
        <w:spacing w:val="0"/>
        <w:w w:val="100"/>
        <w:position w:val="0"/>
        <w:sz w:val="24"/>
        <w:u w:val="none"/>
      </w:rPr>
    </w:lvl>
    <w:lvl w:ilvl="7">
      <w:start w:val="1"/>
      <w:numFmt w:val="bullet"/>
      <w:lvlText w:val="&gt;"/>
      <w:lvlJc w:val="left"/>
      <w:rPr>
        <w:rFonts w:ascii="Times New Roman" w:hAnsi="Times New Roman"/>
        <w:b/>
        <w:i/>
        <w:smallCaps w:val="0"/>
        <w:strike w:val="0"/>
        <w:color w:val="000000"/>
        <w:spacing w:val="0"/>
        <w:w w:val="100"/>
        <w:position w:val="0"/>
        <w:sz w:val="24"/>
        <w:u w:val="none"/>
      </w:rPr>
    </w:lvl>
    <w:lvl w:ilvl="8">
      <w:start w:val="1"/>
      <w:numFmt w:val="bullet"/>
      <w:lvlText w:val="&gt;"/>
      <w:lvlJc w:val="left"/>
      <w:rPr>
        <w:rFonts w:ascii="Times New Roman" w:hAnsi="Times New Roman"/>
        <w:b/>
        <w:i/>
        <w:smallCaps w:val="0"/>
        <w:strike w:val="0"/>
        <w:color w:val="000000"/>
        <w:spacing w:val="0"/>
        <w:w w:val="100"/>
        <w:position w:val="0"/>
        <w:sz w:val="24"/>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i/>
        <w:smallCaps w:val="0"/>
        <w:strike w:val="0"/>
        <w:color w:val="000000"/>
        <w:spacing w:val="0"/>
        <w:w w:val="100"/>
        <w:position w:val="0"/>
        <w:sz w:val="24"/>
        <w:u w:val="none"/>
      </w:rPr>
    </w:lvl>
    <w:lvl w:ilvl="1">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4" w15:restartNumberingAfterBreak="0">
    <w:nsid w:val="00000009"/>
    <w:multiLevelType w:val="multilevel"/>
    <w:tmpl w:val="00000008"/>
    <w:lvl w:ilvl="0">
      <w:start w:val="3"/>
      <w:numFmt w:val="decimal"/>
      <w:lvlText w:val="1.%1."/>
      <w:lvlJc w:val="left"/>
      <w:rPr>
        <w:rFonts w:ascii="Times New Roman" w:hAnsi="Times New Roman" w:cs="Times New Roman"/>
        <w:b/>
        <w:bCs/>
        <w:i/>
        <w:iCs/>
        <w:smallCaps w:val="0"/>
        <w:strike w:val="0"/>
        <w:color w:val="000000"/>
        <w:spacing w:val="0"/>
        <w:w w:val="100"/>
        <w:position w:val="0"/>
        <w:sz w:val="24"/>
        <w:szCs w:val="24"/>
        <w:u w:val="none"/>
      </w:rPr>
    </w:lvl>
    <w:lvl w:ilvl="1">
      <w:start w:val="3"/>
      <w:numFmt w:val="decimal"/>
      <w:lvlText w:val="1.%1."/>
      <w:lvlJc w:val="left"/>
      <w:rPr>
        <w:rFonts w:ascii="Times New Roman" w:hAnsi="Times New Roman" w:cs="Times New Roman"/>
        <w:b/>
        <w:bCs/>
        <w:i/>
        <w:iCs/>
        <w:smallCaps w:val="0"/>
        <w:strike w:val="0"/>
        <w:color w:val="000000"/>
        <w:spacing w:val="0"/>
        <w:w w:val="100"/>
        <w:position w:val="0"/>
        <w:sz w:val="24"/>
        <w:szCs w:val="24"/>
        <w:u w:val="none"/>
      </w:rPr>
    </w:lvl>
    <w:lvl w:ilvl="2">
      <w:start w:val="3"/>
      <w:numFmt w:val="decimal"/>
      <w:lvlText w:val="1.%1."/>
      <w:lvlJc w:val="left"/>
      <w:rPr>
        <w:rFonts w:ascii="Times New Roman" w:hAnsi="Times New Roman" w:cs="Times New Roman"/>
        <w:b/>
        <w:bCs/>
        <w:i/>
        <w:iCs/>
        <w:smallCaps w:val="0"/>
        <w:strike w:val="0"/>
        <w:color w:val="000000"/>
        <w:spacing w:val="0"/>
        <w:w w:val="100"/>
        <w:position w:val="0"/>
        <w:sz w:val="24"/>
        <w:szCs w:val="24"/>
        <w:u w:val="none"/>
      </w:rPr>
    </w:lvl>
    <w:lvl w:ilvl="3">
      <w:start w:val="3"/>
      <w:numFmt w:val="decimal"/>
      <w:lvlText w:val="1.%1."/>
      <w:lvlJc w:val="left"/>
      <w:rPr>
        <w:rFonts w:ascii="Times New Roman" w:hAnsi="Times New Roman" w:cs="Times New Roman"/>
        <w:b/>
        <w:bCs/>
        <w:i/>
        <w:iCs/>
        <w:smallCaps w:val="0"/>
        <w:strike w:val="0"/>
        <w:color w:val="000000"/>
        <w:spacing w:val="0"/>
        <w:w w:val="100"/>
        <w:position w:val="0"/>
        <w:sz w:val="24"/>
        <w:szCs w:val="24"/>
        <w:u w:val="none"/>
      </w:rPr>
    </w:lvl>
    <w:lvl w:ilvl="4">
      <w:start w:val="3"/>
      <w:numFmt w:val="decimal"/>
      <w:lvlText w:val="1.%1."/>
      <w:lvlJc w:val="left"/>
      <w:rPr>
        <w:rFonts w:ascii="Times New Roman" w:hAnsi="Times New Roman" w:cs="Times New Roman"/>
        <w:b/>
        <w:bCs/>
        <w:i/>
        <w:iCs/>
        <w:smallCaps w:val="0"/>
        <w:strike w:val="0"/>
        <w:color w:val="000000"/>
        <w:spacing w:val="0"/>
        <w:w w:val="100"/>
        <w:position w:val="0"/>
        <w:sz w:val="24"/>
        <w:szCs w:val="24"/>
        <w:u w:val="none"/>
      </w:rPr>
    </w:lvl>
    <w:lvl w:ilvl="5">
      <w:start w:val="3"/>
      <w:numFmt w:val="decimal"/>
      <w:lvlText w:val="1.%1."/>
      <w:lvlJc w:val="left"/>
      <w:rPr>
        <w:rFonts w:ascii="Times New Roman" w:hAnsi="Times New Roman" w:cs="Times New Roman"/>
        <w:b/>
        <w:bCs/>
        <w:i/>
        <w:iCs/>
        <w:smallCaps w:val="0"/>
        <w:strike w:val="0"/>
        <w:color w:val="000000"/>
        <w:spacing w:val="0"/>
        <w:w w:val="100"/>
        <w:position w:val="0"/>
        <w:sz w:val="24"/>
        <w:szCs w:val="24"/>
        <w:u w:val="none"/>
      </w:rPr>
    </w:lvl>
    <w:lvl w:ilvl="6">
      <w:start w:val="3"/>
      <w:numFmt w:val="decimal"/>
      <w:lvlText w:val="1.%1."/>
      <w:lvlJc w:val="left"/>
      <w:rPr>
        <w:rFonts w:ascii="Times New Roman" w:hAnsi="Times New Roman" w:cs="Times New Roman"/>
        <w:b/>
        <w:bCs/>
        <w:i/>
        <w:iCs/>
        <w:smallCaps w:val="0"/>
        <w:strike w:val="0"/>
        <w:color w:val="000000"/>
        <w:spacing w:val="0"/>
        <w:w w:val="100"/>
        <w:position w:val="0"/>
        <w:sz w:val="24"/>
        <w:szCs w:val="24"/>
        <w:u w:val="none"/>
      </w:rPr>
    </w:lvl>
    <w:lvl w:ilvl="7">
      <w:start w:val="3"/>
      <w:numFmt w:val="decimal"/>
      <w:lvlText w:val="1.%1."/>
      <w:lvlJc w:val="left"/>
      <w:rPr>
        <w:rFonts w:ascii="Times New Roman" w:hAnsi="Times New Roman" w:cs="Times New Roman"/>
        <w:b/>
        <w:bCs/>
        <w:i/>
        <w:iCs/>
        <w:smallCaps w:val="0"/>
        <w:strike w:val="0"/>
        <w:color w:val="000000"/>
        <w:spacing w:val="0"/>
        <w:w w:val="100"/>
        <w:position w:val="0"/>
        <w:sz w:val="24"/>
        <w:szCs w:val="24"/>
        <w:u w:val="none"/>
      </w:rPr>
    </w:lvl>
    <w:lvl w:ilvl="8">
      <w:start w:val="3"/>
      <w:numFmt w:val="decimal"/>
      <w:lvlText w:val="1.%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1.4.%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4.%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4.%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4.%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4.%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4.%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4.%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4.%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4.%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7"/>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1">
      <w:start w:val="7"/>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2">
      <w:start w:val="7"/>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3">
      <w:start w:val="7"/>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4">
      <w:start w:val="7"/>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5">
      <w:start w:val="7"/>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6">
      <w:start w:val="7"/>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7">
      <w:start w:val="7"/>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lvl w:ilvl="8">
      <w:start w:val="7"/>
      <w:numFmt w:val="decimal"/>
      <w:lvlText w:val="2.%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9" w15:restartNumberingAfterBreak="0">
    <w:nsid w:val="00000013"/>
    <w:multiLevelType w:val="multilevel"/>
    <w:tmpl w:val="00000012"/>
    <w:lvl w:ilvl="0">
      <w:start w:val="1"/>
      <w:numFmt w:val="decimal"/>
      <w:lvlText w:val="4.%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0" w15:restartNumberingAfterBreak="0">
    <w:nsid w:val="00000015"/>
    <w:multiLevelType w:val="multilevel"/>
    <w:tmpl w:val="00000014"/>
    <w:lvl w:ilvl="0">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3.%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4.%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2" w15:restartNumberingAfterBreak="0">
    <w:nsid w:val="00000019"/>
    <w:multiLevelType w:val="multilevel"/>
    <w:tmpl w:val="00000018"/>
    <w:lvl w:ilvl="0">
      <w:start w:val="1"/>
      <w:numFmt w:val="decimal"/>
      <w:lvlText w:val="1.2.%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3" w15:restartNumberingAfterBreak="0">
    <w:nsid w:val="0000001B"/>
    <w:multiLevelType w:val="multilevel"/>
    <w:tmpl w:val="0000001A"/>
    <w:lvl w:ilvl="0">
      <w:start w:val="1"/>
      <w:numFmt w:val="decimal"/>
      <w:lvlText w:val="2.2.%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upp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upp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upp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upp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upp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upp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upp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4" w15:restartNumberingAfterBreak="0">
    <w:nsid w:val="0000001D"/>
    <w:multiLevelType w:val="multilevel"/>
    <w:tmpl w:val="0000001C"/>
    <w:lvl w:ilvl="0">
      <w:start w:val="1"/>
      <w:numFmt w:val="decimal"/>
      <w:lvlText w:val="4.2.%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4.2.%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4.2.%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4.2.%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4.2.%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4.2.%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4.2.%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4.2.%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4.2.%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b/>
        <w:i/>
        <w:smallCaps w:val="0"/>
        <w:strike w:val="0"/>
        <w:color w:val="000000"/>
        <w:spacing w:val="0"/>
        <w:w w:val="100"/>
        <w:position w:val="0"/>
        <w:sz w:val="24"/>
        <w:u w:val="none"/>
      </w:rPr>
    </w:lvl>
    <w:lvl w:ilvl="1">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6" w15:restartNumberingAfterBreak="0">
    <w:nsid w:val="00000021"/>
    <w:multiLevelType w:val="multilevel"/>
    <w:tmpl w:val="00000020"/>
    <w:lvl w:ilvl="0">
      <w:start w:val="2"/>
      <w:numFmt w:val="decimal"/>
      <w:lvlText w:val="5.2.%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5.2.%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5.2.%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lvlText w:val="5.2.%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5.2.%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5.2.%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5.2.%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5.2.%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5.2.%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7" w15:restartNumberingAfterBreak="0">
    <w:nsid w:val="00000023"/>
    <w:multiLevelType w:val="multilevel"/>
    <w:tmpl w:val="00000022"/>
    <w:lvl w:ilvl="0">
      <w:start w:val="1"/>
      <w:numFmt w:val="decimal"/>
      <w:lvlText w:val="6.2.%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6.2.%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6.2.%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6.2.%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6.2.%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6.2.%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6.2.%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6.2.%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8" w15:restartNumberingAfterBreak="0">
    <w:nsid w:val="00000025"/>
    <w:multiLevelType w:val="multilevel"/>
    <w:tmpl w:val="00000024"/>
    <w:lvl w:ilvl="0">
      <w:start w:val="1"/>
      <w:numFmt w:val="bullet"/>
      <w:lvlText w:val="•"/>
      <w:lvlJc w:val="left"/>
      <w:rPr>
        <w:rFonts w:ascii="Times New Roman" w:hAnsi="Times New Roman"/>
        <w:b/>
        <w:i/>
        <w:smallCaps w:val="0"/>
        <w:strike w:val="0"/>
        <w:color w:val="000000"/>
        <w:spacing w:val="0"/>
        <w:w w:val="100"/>
        <w:position w:val="0"/>
        <w:sz w:val="24"/>
        <w:u w:val="none"/>
      </w:rPr>
    </w:lvl>
    <w:lvl w:ilvl="1">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9" w15:restartNumberingAfterBreak="0">
    <w:nsid w:val="00000027"/>
    <w:multiLevelType w:val="multilevel"/>
    <w:tmpl w:val="00000026"/>
    <w:lvl w:ilvl="0">
      <w:start w:val="1"/>
      <w:numFmt w:val="decimal"/>
      <w:lvlText w:val="7.2.%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7.2.%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7.2.%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7.2.%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7.2.%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7.2.%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7.2.%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7.2.%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7.2.%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20" w15:restartNumberingAfterBreak="0">
    <w:nsid w:val="00000029"/>
    <w:multiLevelType w:val="multilevel"/>
    <w:tmpl w:val="00000028"/>
    <w:lvl w:ilvl="0">
      <w:start w:val="1"/>
      <w:numFmt w:val="bullet"/>
      <w:lvlText w:val="•"/>
      <w:lvlJc w:val="left"/>
      <w:rPr>
        <w:rFonts w:ascii="Times New Roman" w:hAnsi="Times New Roman"/>
        <w:b/>
        <w:i/>
        <w:smallCaps w:val="0"/>
        <w:strike w:val="0"/>
        <w:color w:val="000000"/>
        <w:spacing w:val="0"/>
        <w:w w:val="100"/>
        <w:position w:val="0"/>
        <w:sz w:val="24"/>
        <w:u w:val="none"/>
      </w:rPr>
    </w:lvl>
    <w:lvl w:ilvl="1">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21" w15:restartNumberingAfterBreak="0">
    <w:nsid w:val="0000002B"/>
    <w:multiLevelType w:val="multilevel"/>
    <w:tmpl w:val="0000002A"/>
    <w:lvl w:ilvl="0">
      <w:start w:val="1"/>
      <w:numFmt w:val="decimal"/>
      <w:lvlText w:val="8.2.%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22" w15:restartNumberingAfterBreak="0">
    <w:nsid w:val="0000002D"/>
    <w:multiLevelType w:val="multilevel"/>
    <w:tmpl w:val="0000002C"/>
    <w:lvl w:ilvl="0">
      <w:start w:val="1"/>
      <w:numFmt w:val="bullet"/>
      <w:lvlText w:val="•"/>
      <w:lvlJc w:val="left"/>
      <w:rPr>
        <w:rFonts w:ascii="Times New Roman" w:hAnsi="Times New Roman"/>
        <w:b/>
        <w:i/>
        <w:smallCaps w:val="0"/>
        <w:strike w:val="0"/>
        <w:color w:val="000000"/>
        <w:spacing w:val="0"/>
        <w:w w:val="100"/>
        <w:position w:val="0"/>
        <w:sz w:val="24"/>
        <w:u w:val="none"/>
      </w:rPr>
    </w:lvl>
    <w:lvl w:ilvl="1">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23" w15:restartNumberingAfterBreak="0">
    <w:nsid w:val="0000002F"/>
    <w:multiLevelType w:val="multilevel"/>
    <w:tmpl w:val="0000002E"/>
    <w:lvl w:ilvl="0">
      <w:start w:val="1"/>
      <w:numFmt w:val="decimal"/>
      <w:lvlText w:val="9.2.%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9.2.%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9.2.%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9.2.%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9.2.%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9.2.%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9.2.%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9.2.%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9.2.%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24" w15:restartNumberingAfterBreak="0">
    <w:nsid w:val="00000031"/>
    <w:multiLevelType w:val="multilevel"/>
    <w:tmpl w:val="00000030"/>
    <w:lvl w:ilvl="0">
      <w:start w:val="1"/>
      <w:numFmt w:val="decimal"/>
      <w:lvlText w:val="10.2.%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0.2.%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0.2.%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0.2.%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0.2.%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0.2.%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0.2.%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0.2.%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0.2.%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25" w15:restartNumberingAfterBreak="0">
    <w:nsid w:val="00000033"/>
    <w:multiLevelType w:val="multilevel"/>
    <w:tmpl w:val="00000032"/>
    <w:lvl w:ilvl="0">
      <w:start w:val="1"/>
      <w:numFmt w:val="bullet"/>
      <w:lvlText w:val="•"/>
      <w:lvlJc w:val="left"/>
      <w:rPr>
        <w:rFonts w:ascii="Times New Roman" w:hAnsi="Times New Roman"/>
        <w:b/>
        <w:i/>
        <w:smallCaps w:val="0"/>
        <w:strike w:val="0"/>
        <w:color w:val="000000"/>
        <w:spacing w:val="0"/>
        <w:w w:val="100"/>
        <w:position w:val="0"/>
        <w:sz w:val="24"/>
        <w:u w:val="none"/>
      </w:rPr>
    </w:lvl>
    <w:lvl w:ilvl="1">
      <w:start w:val="1"/>
      <w:numFmt w:val="upp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4"/>
      <w:numFmt w:val="decimal"/>
      <w:lvlText w:val="%3."/>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4."/>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4."/>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4."/>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4."/>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26" w15:restartNumberingAfterBreak="0">
    <w:nsid w:val="0D006615"/>
    <w:multiLevelType w:val="hybridMultilevel"/>
    <w:tmpl w:val="460A5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8B92283"/>
    <w:multiLevelType w:val="hybridMultilevel"/>
    <w:tmpl w:val="D98EA6C0"/>
    <w:lvl w:ilvl="0" w:tplc="15A835F8">
      <w:start w:val="1"/>
      <w:numFmt w:val="decimal"/>
      <w:lvlText w:val="%1."/>
      <w:lvlJc w:val="left"/>
      <w:pPr>
        <w:ind w:left="1584" w:hanging="360"/>
      </w:pPr>
      <w:rPr>
        <w:rFonts w:cs="Times New Roman" w:hint="default"/>
      </w:rPr>
    </w:lvl>
    <w:lvl w:ilvl="1" w:tplc="04190019" w:tentative="1">
      <w:start w:val="1"/>
      <w:numFmt w:val="lowerLetter"/>
      <w:lvlText w:val="%2."/>
      <w:lvlJc w:val="left"/>
      <w:pPr>
        <w:ind w:left="2304" w:hanging="360"/>
      </w:pPr>
      <w:rPr>
        <w:rFonts w:cs="Times New Roman"/>
      </w:rPr>
    </w:lvl>
    <w:lvl w:ilvl="2" w:tplc="0419001B" w:tentative="1">
      <w:start w:val="1"/>
      <w:numFmt w:val="lowerRoman"/>
      <w:lvlText w:val="%3."/>
      <w:lvlJc w:val="right"/>
      <w:pPr>
        <w:ind w:left="3024" w:hanging="180"/>
      </w:pPr>
      <w:rPr>
        <w:rFonts w:cs="Times New Roman"/>
      </w:rPr>
    </w:lvl>
    <w:lvl w:ilvl="3" w:tplc="0419000F" w:tentative="1">
      <w:start w:val="1"/>
      <w:numFmt w:val="decimal"/>
      <w:lvlText w:val="%4."/>
      <w:lvlJc w:val="left"/>
      <w:pPr>
        <w:ind w:left="3744" w:hanging="360"/>
      </w:pPr>
      <w:rPr>
        <w:rFonts w:cs="Times New Roman"/>
      </w:rPr>
    </w:lvl>
    <w:lvl w:ilvl="4" w:tplc="04190019" w:tentative="1">
      <w:start w:val="1"/>
      <w:numFmt w:val="lowerLetter"/>
      <w:lvlText w:val="%5."/>
      <w:lvlJc w:val="left"/>
      <w:pPr>
        <w:ind w:left="4464" w:hanging="360"/>
      </w:pPr>
      <w:rPr>
        <w:rFonts w:cs="Times New Roman"/>
      </w:rPr>
    </w:lvl>
    <w:lvl w:ilvl="5" w:tplc="0419001B" w:tentative="1">
      <w:start w:val="1"/>
      <w:numFmt w:val="lowerRoman"/>
      <w:lvlText w:val="%6."/>
      <w:lvlJc w:val="right"/>
      <w:pPr>
        <w:ind w:left="5184" w:hanging="180"/>
      </w:pPr>
      <w:rPr>
        <w:rFonts w:cs="Times New Roman"/>
      </w:rPr>
    </w:lvl>
    <w:lvl w:ilvl="6" w:tplc="0419000F" w:tentative="1">
      <w:start w:val="1"/>
      <w:numFmt w:val="decimal"/>
      <w:lvlText w:val="%7."/>
      <w:lvlJc w:val="left"/>
      <w:pPr>
        <w:ind w:left="5904" w:hanging="360"/>
      </w:pPr>
      <w:rPr>
        <w:rFonts w:cs="Times New Roman"/>
      </w:rPr>
    </w:lvl>
    <w:lvl w:ilvl="7" w:tplc="04190019" w:tentative="1">
      <w:start w:val="1"/>
      <w:numFmt w:val="lowerLetter"/>
      <w:lvlText w:val="%8."/>
      <w:lvlJc w:val="left"/>
      <w:pPr>
        <w:ind w:left="6624" w:hanging="360"/>
      </w:pPr>
      <w:rPr>
        <w:rFonts w:cs="Times New Roman"/>
      </w:rPr>
    </w:lvl>
    <w:lvl w:ilvl="8" w:tplc="0419001B" w:tentative="1">
      <w:start w:val="1"/>
      <w:numFmt w:val="lowerRoman"/>
      <w:lvlText w:val="%9."/>
      <w:lvlJc w:val="right"/>
      <w:pPr>
        <w:ind w:left="7344" w:hanging="180"/>
      </w:pPr>
      <w:rPr>
        <w:rFonts w:cs="Times New Roman"/>
      </w:rPr>
    </w:lvl>
  </w:abstractNum>
  <w:abstractNum w:abstractNumId="28" w15:restartNumberingAfterBreak="0">
    <w:nsid w:val="283779A3"/>
    <w:multiLevelType w:val="hybridMultilevel"/>
    <w:tmpl w:val="51883E3E"/>
    <w:lvl w:ilvl="0" w:tplc="E69EBD0E">
      <w:start w:val="1"/>
      <w:numFmt w:val="decimal"/>
      <w:lvlText w:val="%1."/>
      <w:lvlJc w:val="left"/>
      <w:pPr>
        <w:ind w:left="1509" w:hanging="360"/>
      </w:pPr>
      <w:rPr>
        <w:rFonts w:cs="Times New Roman" w:hint="default"/>
      </w:rPr>
    </w:lvl>
    <w:lvl w:ilvl="1" w:tplc="04190019" w:tentative="1">
      <w:start w:val="1"/>
      <w:numFmt w:val="lowerLetter"/>
      <w:lvlText w:val="%2."/>
      <w:lvlJc w:val="left"/>
      <w:pPr>
        <w:ind w:left="2229" w:hanging="360"/>
      </w:pPr>
      <w:rPr>
        <w:rFonts w:cs="Times New Roman"/>
      </w:rPr>
    </w:lvl>
    <w:lvl w:ilvl="2" w:tplc="0419001B" w:tentative="1">
      <w:start w:val="1"/>
      <w:numFmt w:val="lowerRoman"/>
      <w:lvlText w:val="%3."/>
      <w:lvlJc w:val="right"/>
      <w:pPr>
        <w:ind w:left="2949" w:hanging="180"/>
      </w:pPr>
      <w:rPr>
        <w:rFonts w:cs="Times New Roman"/>
      </w:rPr>
    </w:lvl>
    <w:lvl w:ilvl="3" w:tplc="0419000F" w:tentative="1">
      <w:start w:val="1"/>
      <w:numFmt w:val="decimal"/>
      <w:lvlText w:val="%4."/>
      <w:lvlJc w:val="left"/>
      <w:pPr>
        <w:ind w:left="3669" w:hanging="360"/>
      </w:pPr>
      <w:rPr>
        <w:rFonts w:cs="Times New Roman"/>
      </w:rPr>
    </w:lvl>
    <w:lvl w:ilvl="4" w:tplc="04190019" w:tentative="1">
      <w:start w:val="1"/>
      <w:numFmt w:val="lowerLetter"/>
      <w:lvlText w:val="%5."/>
      <w:lvlJc w:val="left"/>
      <w:pPr>
        <w:ind w:left="4389" w:hanging="360"/>
      </w:pPr>
      <w:rPr>
        <w:rFonts w:cs="Times New Roman"/>
      </w:rPr>
    </w:lvl>
    <w:lvl w:ilvl="5" w:tplc="0419001B" w:tentative="1">
      <w:start w:val="1"/>
      <w:numFmt w:val="lowerRoman"/>
      <w:lvlText w:val="%6."/>
      <w:lvlJc w:val="right"/>
      <w:pPr>
        <w:ind w:left="5109" w:hanging="180"/>
      </w:pPr>
      <w:rPr>
        <w:rFonts w:cs="Times New Roman"/>
      </w:rPr>
    </w:lvl>
    <w:lvl w:ilvl="6" w:tplc="0419000F" w:tentative="1">
      <w:start w:val="1"/>
      <w:numFmt w:val="decimal"/>
      <w:lvlText w:val="%7."/>
      <w:lvlJc w:val="left"/>
      <w:pPr>
        <w:ind w:left="5829" w:hanging="360"/>
      </w:pPr>
      <w:rPr>
        <w:rFonts w:cs="Times New Roman"/>
      </w:rPr>
    </w:lvl>
    <w:lvl w:ilvl="7" w:tplc="04190019" w:tentative="1">
      <w:start w:val="1"/>
      <w:numFmt w:val="lowerLetter"/>
      <w:lvlText w:val="%8."/>
      <w:lvlJc w:val="left"/>
      <w:pPr>
        <w:ind w:left="6549" w:hanging="360"/>
      </w:pPr>
      <w:rPr>
        <w:rFonts w:cs="Times New Roman"/>
      </w:rPr>
    </w:lvl>
    <w:lvl w:ilvl="8" w:tplc="0419001B" w:tentative="1">
      <w:start w:val="1"/>
      <w:numFmt w:val="lowerRoman"/>
      <w:lvlText w:val="%9."/>
      <w:lvlJc w:val="right"/>
      <w:pPr>
        <w:ind w:left="7269" w:hanging="180"/>
      </w:pPr>
      <w:rPr>
        <w:rFonts w:cs="Times New Roman"/>
      </w:rPr>
    </w:lvl>
  </w:abstractNum>
  <w:abstractNum w:abstractNumId="29" w15:restartNumberingAfterBreak="0">
    <w:nsid w:val="295029B6"/>
    <w:multiLevelType w:val="hybridMultilevel"/>
    <w:tmpl w:val="FFBA51FA"/>
    <w:lvl w:ilvl="0" w:tplc="4218DEC6">
      <w:start w:val="1"/>
      <w:numFmt w:val="decimal"/>
      <w:lvlText w:val="%1."/>
      <w:lvlJc w:val="left"/>
      <w:pPr>
        <w:ind w:left="1479" w:hanging="360"/>
      </w:pPr>
      <w:rPr>
        <w:rFonts w:cs="Times New Roman" w:hint="default"/>
      </w:rPr>
    </w:lvl>
    <w:lvl w:ilvl="1" w:tplc="04190019" w:tentative="1">
      <w:start w:val="1"/>
      <w:numFmt w:val="lowerLetter"/>
      <w:lvlText w:val="%2."/>
      <w:lvlJc w:val="left"/>
      <w:pPr>
        <w:ind w:left="2199" w:hanging="360"/>
      </w:pPr>
      <w:rPr>
        <w:rFonts w:cs="Times New Roman"/>
      </w:rPr>
    </w:lvl>
    <w:lvl w:ilvl="2" w:tplc="0419001B" w:tentative="1">
      <w:start w:val="1"/>
      <w:numFmt w:val="lowerRoman"/>
      <w:lvlText w:val="%3."/>
      <w:lvlJc w:val="right"/>
      <w:pPr>
        <w:ind w:left="2919" w:hanging="180"/>
      </w:pPr>
      <w:rPr>
        <w:rFonts w:cs="Times New Roman"/>
      </w:rPr>
    </w:lvl>
    <w:lvl w:ilvl="3" w:tplc="0419000F" w:tentative="1">
      <w:start w:val="1"/>
      <w:numFmt w:val="decimal"/>
      <w:lvlText w:val="%4."/>
      <w:lvlJc w:val="left"/>
      <w:pPr>
        <w:ind w:left="3639" w:hanging="360"/>
      </w:pPr>
      <w:rPr>
        <w:rFonts w:cs="Times New Roman"/>
      </w:rPr>
    </w:lvl>
    <w:lvl w:ilvl="4" w:tplc="04190019" w:tentative="1">
      <w:start w:val="1"/>
      <w:numFmt w:val="lowerLetter"/>
      <w:lvlText w:val="%5."/>
      <w:lvlJc w:val="left"/>
      <w:pPr>
        <w:ind w:left="4359" w:hanging="360"/>
      </w:pPr>
      <w:rPr>
        <w:rFonts w:cs="Times New Roman"/>
      </w:rPr>
    </w:lvl>
    <w:lvl w:ilvl="5" w:tplc="0419001B" w:tentative="1">
      <w:start w:val="1"/>
      <w:numFmt w:val="lowerRoman"/>
      <w:lvlText w:val="%6."/>
      <w:lvlJc w:val="right"/>
      <w:pPr>
        <w:ind w:left="5079" w:hanging="180"/>
      </w:pPr>
      <w:rPr>
        <w:rFonts w:cs="Times New Roman"/>
      </w:rPr>
    </w:lvl>
    <w:lvl w:ilvl="6" w:tplc="0419000F" w:tentative="1">
      <w:start w:val="1"/>
      <w:numFmt w:val="decimal"/>
      <w:lvlText w:val="%7."/>
      <w:lvlJc w:val="left"/>
      <w:pPr>
        <w:ind w:left="5799" w:hanging="360"/>
      </w:pPr>
      <w:rPr>
        <w:rFonts w:cs="Times New Roman"/>
      </w:rPr>
    </w:lvl>
    <w:lvl w:ilvl="7" w:tplc="04190019" w:tentative="1">
      <w:start w:val="1"/>
      <w:numFmt w:val="lowerLetter"/>
      <w:lvlText w:val="%8."/>
      <w:lvlJc w:val="left"/>
      <w:pPr>
        <w:ind w:left="6519" w:hanging="360"/>
      </w:pPr>
      <w:rPr>
        <w:rFonts w:cs="Times New Roman"/>
      </w:rPr>
    </w:lvl>
    <w:lvl w:ilvl="8" w:tplc="0419001B" w:tentative="1">
      <w:start w:val="1"/>
      <w:numFmt w:val="lowerRoman"/>
      <w:lvlText w:val="%9."/>
      <w:lvlJc w:val="right"/>
      <w:pPr>
        <w:ind w:left="7239" w:hanging="180"/>
      </w:pPr>
      <w:rPr>
        <w:rFonts w:cs="Times New Roman"/>
      </w:rPr>
    </w:lvl>
  </w:abstractNum>
  <w:abstractNum w:abstractNumId="30" w15:restartNumberingAfterBreak="0">
    <w:nsid w:val="36B87BE3"/>
    <w:multiLevelType w:val="hybridMultilevel"/>
    <w:tmpl w:val="144E6766"/>
    <w:lvl w:ilvl="0" w:tplc="E0106DAE">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31" w15:restartNumberingAfterBreak="0">
    <w:nsid w:val="378E011D"/>
    <w:multiLevelType w:val="hybridMultilevel"/>
    <w:tmpl w:val="EDFED3F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15:restartNumberingAfterBreak="0">
    <w:nsid w:val="58335E43"/>
    <w:multiLevelType w:val="hybridMultilevel"/>
    <w:tmpl w:val="38B00BD6"/>
    <w:lvl w:ilvl="0" w:tplc="4B3A808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3" w15:restartNumberingAfterBreak="0">
    <w:nsid w:val="7E1E25CD"/>
    <w:multiLevelType w:val="hybridMultilevel"/>
    <w:tmpl w:val="90208C9A"/>
    <w:lvl w:ilvl="0" w:tplc="9A180FBA">
      <w:start w:val="1"/>
      <w:numFmt w:val="decimal"/>
      <w:lvlText w:val="%1."/>
      <w:lvlJc w:val="left"/>
      <w:pPr>
        <w:ind w:left="979" w:hanging="360"/>
      </w:pPr>
      <w:rPr>
        <w:rFonts w:cs="Times New Roman" w:hint="default"/>
      </w:rPr>
    </w:lvl>
    <w:lvl w:ilvl="1" w:tplc="04190019" w:tentative="1">
      <w:start w:val="1"/>
      <w:numFmt w:val="lowerLetter"/>
      <w:lvlText w:val="%2."/>
      <w:lvlJc w:val="left"/>
      <w:pPr>
        <w:ind w:left="1699" w:hanging="360"/>
      </w:pPr>
      <w:rPr>
        <w:rFonts w:cs="Times New Roman"/>
      </w:rPr>
    </w:lvl>
    <w:lvl w:ilvl="2" w:tplc="0419001B" w:tentative="1">
      <w:start w:val="1"/>
      <w:numFmt w:val="lowerRoman"/>
      <w:lvlText w:val="%3."/>
      <w:lvlJc w:val="right"/>
      <w:pPr>
        <w:ind w:left="2419" w:hanging="180"/>
      </w:pPr>
      <w:rPr>
        <w:rFonts w:cs="Times New Roman"/>
      </w:rPr>
    </w:lvl>
    <w:lvl w:ilvl="3" w:tplc="0419000F" w:tentative="1">
      <w:start w:val="1"/>
      <w:numFmt w:val="decimal"/>
      <w:lvlText w:val="%4."/>
      <w:lvlJc w:val="left"/>
      <w:pPr>
        <w:ind w:left="3139" w:hanging="360"/>
      </w:pPr>
      <w:rPr>
        <w:rFonts w:cs="Times New Roman"/>
      </w:rPr>
    </w:lvl>
    <w:lvl w:ilvl="4" w:tplc="04190019" w:tentative="1">
      <w:start w:val="1"/>
      <w:numFmt w:val="lowerLetter"/>
      <w:lvlText w:val="%5."/>
      <w:lvlJc w:val="left"/>
      <w:pPr>
        <w:ind w:left="3859" w:hanging="360"/>
      </w:pPr>
      <w:rPr>
        <w:rFonts w:cs="Times New Roman"/>
      </w:rPr>
    </w:lvl>
    <w:lvl w:ilvl="5" w:tplc="0419001B" w:tentative="1">
      <w:start w:val="1"/>
      <w:numFmt w:val="lowerRoman"/>
      <w:lvlText w:val="%6."/>
      <w:lvlJc w:val="right"/>
      <w:pPr>
        <w:ind w:left="4579" w:hanging="180"/>
      </w:pPr>
      <w:rPr>
        <w:rFonts w:cs="Times New Roman"/>
      </w:rPr>
    </w:lvl>
    <w:lvl w:ilvl="6" w:tplc="0419000F" w:tentative="1">
      <w:start w:val="1"/>
      <w:numFmt w:val="decimal"/>
      <w:lvlText w:val="%7."/>
      <w:lvlJc w:val="left"/>
      <w:pPr>
        <w:ind w:left="5299" w:hanging="360"/>
      </w:pPr>
      <w:rPr>
        <w:rFonts w:cs="Times New Roman"/>
      </w:rPr>
    </w:lvl>
    <w:lvl w:ilvl="7" w:tplc="04190019" w:tentative="1">
      <w:start w:val="1"/>
      <w:numFmt w:val="lowerLetter"/>
      <w:lvlText w:val="%8."/>
      <w:lvlJc w:val="left"/>
      <w:pPr>
        <w:ind w:left="6019" w:hanging="360"/>
      </w:pPr>
      <w:rPr>
        <w:rFonts w:cs="Times New Roman"/>
      </w:rPr>
    </w:lvl>
    <w:lvl w:ilvl="8" w:tplc="0419001B" w:tentative="1">
      <w:start w:val="1"/>
      <w:numFmt w:val="lowerRoman"/>
      <w:lvlText w:val="%9."/>
      <w:lvlJc w:val="right"/>
      <w:pPr>
        <w:ind w:left="673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33"/>
  </w:num>
  <w:num w:numId="30">
    <w:abstractNumId w:val="30"/>
  </w:num>
  <w:num w:numId="31">
    <w:abstractNumId w:val="29"/>
  </w:num>
  <w:num w:numId="32">
    <w:abstractNumId w:val="32"/>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95"/>
    <w:rsid w:val="00005DEA"/>
    <w:rsid w:val="0002006A"/>
    <w:rsid w:val="00040A86"/>
    <w:rsid w:val="00051FE9"/>
    <w:rsid w:val="00063872"/>
    <w:rsid w:val="00073F36"/>
    <w:rsid w:val="00091FDF"/>
    <w:rsid w:val="000A4AD4"/>
    <w:rsid w:val="000D370A"/>
    <w:rsid w:val="000F4B3D"/>
    <w:rsid w:val="000F68CA"/>
    <w:rsid w:val="00143DFB"/>
    <w:rsid w:val="00156BCE"/>
    <w:rsid w:val="001F389A"/>
    <w:rsid w:val="002077D3"/>
    <w:rsid w:val="00245B12"/>
    <w:rsid w:val="002A4152"/>
    <w:rsid w:val="00306AF1"/>
    <w:rsid w:val="0031682D"/>
    <w:rsid w:val="00335D9F"/>
    <w:rsid w:val="00343BC4"/>
    <w:rsid w:val="00350A65"/>
    <w:rsid w:val="00364F7E"/>
    <w:rsid w:val="00366F42"/>
    <w:rsid w:val="0045029E"/>
    <w:rsid w:val="00472064"/>
    <w:rsid w:val="00475858"/>
    <w:rsid w:val="00495085"/>
    <w:rsid w:val="00497DFF"/>
    <w:rsid w:val="004A632B"/>
    <w:rsid w:val="004E2364"/>
    <w:rsid w:val="0052282A"/>
    <w:rsid w:val="0056345B"/>
    <w:rsid w:val="00594B3B"/>
    <w:rsid w:val="006730E2"/>
    <w:rsid w:val="006750C6"/>
    <w:rsid w:val="0067735C"/>
    <w:rsid w:val="006931DB"/>
    <w:rsid w:val="006C5BB2"/>
    <w:rsid w:val="0072141C"/>
    <w:rsid w:val="007314AF"/>
    <w:rsid w:val="00734807"/>
    <w:rsid w:val="00740221"/>
    <w:rsid w:val="007762F9"/>
    <w:rsid w:val="0079775F"/>
    <w:rsid w:val="008169BC"/>
    <w:rsid w:val="00834EB2"/>
    <w:rsid w:val="008B18E4"/>
    <w:rsid w:val="00916695"/>
    <w:rsid w:val="009369D4"/>
    <w:rsid w:val="0096652F"/>
    <w:rsid w:val="009B1E7E"/>
    <w:rsid w:val="009C4D55"/>
    <w:rsid w:val="00A003C0"/>
    <w:rsid w:val="00A06054"/>
    <w:rsid w:val="00A514C7"/>
    <w:rsid w:val="00A56BE3"/>
    <w:rsid w:val="00AE715A"/>
    <w:rsid w:val="00AF7C5E"/>
    <w:rsid w:val="00C852C9"/>
    <w:rsid w:val="00CD7855"/>
    <w:rsid w:val="00D10C8C"/>
    <w:rsid w:val="00D373EF"/>
    <w:rsid w:val="00D57AA4"/>
    <w:rsid w:val="00D72EA4"/>
    <w:rsid w:val="00DA23A2"/>
    <w:rsid w:val="00DC4E81"/>
    <w:rsid w:val="00DD07A8"/>
    <w:rsid w:val="00DD2FB5"/>
    <w:rsid w:val="00DE4523"/>
    <w:rsid w:val="00E21EA0"/>
    <w:rsid w:val="00E34247"/>
    <w:rsid w:val="00E52BB2"/>
    <w:rsid w:val="00E60A11"/>
    <w:rsid w:val="00E92567"/>
    <w:rsid w:val="00E9620B"/>
    <w:rsid w:val="00EA1C44"/>
    <w:rsid w:val="00EA3DAC"/>
    <w:rsid w:val="00EC2955"/>
    <w:rsid w:val="00EE4426"/>
    <w:rsid w:val="00EF68BA"/>
    <w:rsid w:val="00F101D6"/>
    <w:rsid w:val="00F27F08"/>
    <w:rsid w:val="00F45E4C"/>
    <w:rsid w:val="00F9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3B84F9-8E39-4309-8802-2939036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Meiryo" w:hAnsi="Meiryo"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20B"/>
    <w:rPr>
      <w:rFonts w:cs="Meiryo"/>
      <w:color w:val="000000"/>
      <w:sz w:val="24"/>
      <w:szCs w:val="24"/>
    </w:rPr>
  </w:style>
  <w:style w:type="paragraph" w:styleId="1">
    <w:name w:val="heading 1"/>
    <w:basedOn w:val="a"/>
    <w:link w:val="10"/>
    <w:uiPriority w:val="1"/>
    <w:qFormat/>
    <w:rsid w:val="00D373EF"/>
    <w:pPr>
      <w:widowControl w:val="0"/>
      <w:autoSpaceDE w:val="0"/>
      <w:autoSpaceDN w:val="0"/>
      <w:spacing w:before="92"/>
      <w:ind w:left="2598" w:hanging="275"/>
      <w:outlineLvl w:val="0"/>
    </w:pPr>
    <w:rPr>
      <w:rFonts w:ascii="Times New Roman" w:hAnsi="Times New Roman" w:cs="Times New Roman"/>
      <w:b/>
      <w:bCs/>
      <w:color w:val="auto"/>
      <w:sz w:val="27"/>
      <w:szCs w:val="27"/>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D373EF"/>
    <w:rPr>
      <w:rFonts w:ascii="Times New Roman" w:hAnsi="Times New Roman" w:cs="Times New Roman"/>
      <w:b/>
      <w:bCs/>
      <w:sz w:val="27"/>
      <w:szCs w:val="27"/>
      <w:lang w:val="x-none" w:eastAsia="en-US"/>
    </w:rPr>
  </w:style>
  <w:style w:type="character" w:styleId="a3">
    <w:name w:val="Hyperlink"/>
    <w:basedOn w:val="a0"/>
    <w:uiPriority w:val="99"/>
    <w:rPr>
      <w:rFonts w:cs="Times New Roman"/>
      <w:color w:val="648BCB"/>
      <w:u w:val="single"/>
    </w:rPr>
  </w:style>
  <w:style w:type="character" w:customStyle="1" w:styleId="2">
    <w:name w:val="Основной текст (2)_"/>
    <w:link w:val="20"/>
    <w:uiPriority w:val="99"/>
    <w:locked/>
    <w:rPr>
      <w:rFonts w:ascii="Times New Roman" w:hAnsi="Times New Roman"/>
      <w:i/>
      <w:noProof/>
      <w:sz w:val="16"/>
    </w:rPr>
  </w:style>
  <w:style w:type="character" w:customStyle="1" w:styleId="3">
    <w:name w:val="Основной текст (3)_"/>
    <w:link w:val="30"/>
    <w:uiPriority w:val="99"/>
    <w:locked/>
    <w:rPr>
      <w:rFonts w:ascii="Tahoma" w:hAnsi="Tahoma"/>
      <w:b/>
      <w:i/>
      <w:noProof/>
      <w:w w:val="50"/>
      <w:sz w:val="20"/>
    </w:rPr>
  </w:style>
  <w:style w:type="character" w:customStyle="1" w:styleId="4">
    <w:name w:val="Основной текст Знак4"/>
    <w:uiPriority w:val="99"/>
    <w:semiHidden/>
    <w:rPr>
      <w:color w:val="000000"/>
    </w:rPr>
  </w:style>
  <w:style w:type="character" w:customStyle="1" w:styleId="a4">
    <w:name w:val="Колонтитул_"/>
    <w:link w:val="a5"/>
    <w:uiPriority w:val="99"/>
    <w:locked/>
    <w:rPr>
      <w:rFonts w:ascii="Times New Roman" w:hAnsi="Times New Roman"/>
      <w:sz w:val="20"/>
    </w:rPr>
  </w:style>
  <w:style w:type="character" w:customStyle="1" w:styleId="8">
    <w:name w:val="Колонтитул + 8"/>
    <w:aliases w:val="5 pt,Полужирный"/>
    <w:uiPriority w:val="99"/>
    <w:rPr>
      <w:rFonts w:ascii="Times New Roman" w:hAnsi="Times New Roman"/>
      <w:b/>
      <w:spacing w:val="0"/>
      <w:sz w:val="17"/>
    </w:rPr>
  </w:style>
  <w:style w:type="character" w:customStyle="1" w:styleId="Tahoma">
    <w:name w:val="Основной текст + Tahoma"/>
    <w:aliases w:val="10 pt,Не курсив,Малые прописные,Интервал 1 pt"/>
    <w:uiPriority w:val="99"/>
    <w:rPr>
      <w:rFonts w:ascii="Tahoma" w:hAnsi="Tahoma"/>
      <w:b/>
      <w:smallCaps/>
      <w:spacing w:val="20"/>
      <w:sz w:val="20"/>
    </w:rPr>
  </w:style>
  <w:style w:type="character" w:customStyle="1" w:styleId="-1pt">
    <w:name w:val="Основной текст + Интервал -1 pt"/>
    <w:uiPriority w:val="99"/>
    <w:rPr>
      <w:rFonts w:ascii="Times New Roman" w:hAnsi="Times New Roman"/>
      <w:b/>
      <w:i/>
      <w:spacing w:val="-20"/>
      <w:sz w:val="24"/>
    </w:rPr>
  </w:style>
  <w:style w:type="character" w:customStyle="1" w:styleId="11">
    <w:name w:val="Заголовок №1_"/>
    <w:link w:val="12"/>
    <w:uiPriority w:val="99"/>
    <w:locked/>
    <w:rPr>
      <w:rFonts w:ascii="Times New Roman" w:hAnsi="Times New Roman"/>
      <w:b/>
      <w:spacing w:val="0"/>
      <w:sz w:val="27"/>
    </w:rPr>
  </w:style>
  <w:style w:type="character" w:customStyle="1" w:styleId="1-1pt">
    <w:name w:val="Заголовок №1 + Интервал -1 pt"/>
    <w:uiPriority w:val="99"/>
    <w:rPr>
      <w:rFonts w:ascii="Times New Roman" w:hAnsi="Times New Roman"/>
      <w:b/>
      <w:spacing w:val="-30"/>
      <w:sz w:val="27"/>
    </w:rPr>
  </w:style>
  <w:style w:type="character" w:customStyle="1" w:styleId="114pt">
    <w:name w:val="Заголовок №1 + 14 pt"/>
    <w:aliases w:val="Курсив,Интервал 0 pt"/>
    <w:uiPriority w:val="99"/>
    <w:rPr>
      <w:rFonts w:ascii="Times New Roman" w:hAnsi="Times New Roman"/>
      <w:b/>
      <w:i/>
      <w:spacing w:val="-10"/>
      <w:sz w:val="28"/>
    </w:rPr>
  </w:style>
  <w:style w:type="character" w:customStyle="1" w:styleId="21">
    <w:name w:val="Заголовок №2_"/>
    <w:link w:val="22"/>
    <w:uiPriority w:val="99"/>
    <w:locked/>
    <w:rPr>
      <w:rFonts w:ascii="Times New Roman" w:hAnsi="Times New Roman"/>
      <w:b/>
      <w:i/>
      <w:spacing w:val="-10"/>
      <w:sz w:val="28"/>
    </w:rPr>
  </w:style>
  <w:style w:type="character" w:customStyle="1" w:styleId="20pt">
    <w:name w:val="Заголовок №2 + Интервал 0 pt"/>
    <w:uiPriority w:val="99"/>
    <w:rPr>
      <w:rFonts w:ascii="Times New Roman" w:hAnsi="Times New Roman"/>
      <w:b/>
      <w:i/>
      <w:spacing w:val="0"/>
      <w:sz w:val="28"/>
    </w:rPr>
  </w:style>
  <w:style w:type="character" w:customStyle="1" w:styleId="40">
    <w:name w:val="Заголовок №4_"/>
    <w:link w:val="41"/>
    <w:uiPriority w:val="99"/>
    <w:locked/>
    <w:rPr>
      <w:rFonts w:ascii="Tahoma" w:hAnsi="Tahoma"/>
      <w:b/>
      <w:spacing w:val="0"/>
      <w:sz w:val="20"/>
    </w:rPr>
  </w:style>
  <w:style w:type="character" w:customStyle="1" w:styleId="42">
    <w:name w:val="Заголовок №4"/>
    <w:uiPriority w:val="99"/>
    <w:rPr>
      <w:rFonts w:ascii="Tahoma" w:hAnsi="Tahoma"/>
      <w:b/>
      <w:spacing w:val="0"/>
      <w:sz w:val="20"/>
      <w:u w:val="single"/>
    </w:rPr>
  </w:style>
  <w:style w:type="character" w:customStyle="1" w:styleId="3pt">
    <w:name w:val="Основной текст + Интервал 3 pt"/>
    <w:uiPriority w:val="99"/>
    <w:rPr>
      <w:rFonts w:ascii="Times New Roman" w:hAnsi="Times New Roman"/>
      <w:b/>
      <w:i/>
      <w:spacing w:val="60"/>
      <w:sz w:val="24"/>
    </w:rPr>
  </w:style>
  <w:style w:type="character" w:customStyle="1" w:styleId="43">
    <w:name w:val="Заголовок №4 + Малые прописные"/>
    <w:aliases w:val="Интервал 1 pt1"/>
    <w:uiPriority w:val="99"/>
    <w:rPr>
      <w:rFonts w:ascii="Tahoma" w:hAnsi="Tahoma"/>
      <w:b/>
      <w:smallCaps/>
      <w:spacing w:val="20"/>
      <w:sz w:val="20"/>
      <w:u w:val="single"/>
    </w:rPr>
  </w:style>
  <w:style w:type="character" w:customStyle="1" w:styleId="31">
    <w:name w:val="Заголовок №3_"/>
    <w:link w:val="32"/>
    <w:uiPriority w:val="99"/>
    <w:locked/>
    <w:rPr>
      <w:rFonts w:ascii="Times New Roman" w:hAnsi="Times New Roman"/>
      <w:b/>
      <w:spacing w:val="0"/>
      <w:sz w:val="27"/>
    </w:rPr>
  </w:style>
  <w:style w:type="character" w:customStyle="1" w:styleId="44">
    <w:name w:val="Основной текст (4)_"/>
    <w:link w:val="45"/>
    <w:uiPriority w:val="99"/>
    <w:locked/>
    <w:rPr>
      <w:rFonts w:ascii="Times New Roman" w:hAnsi="Times New Roman"/>
      <w:b/>
      <w:i/>
      <w:spacing w:val="0"/>
      <w:sz w:val="20"/>
    </w:rPr>
  </w:style>
  <w:style w:type="character" w:customStyle="1" w:styleId="23">
    <w:name w:val="Оглавление (2)_"/>
    <w:link w:val="24"/>
    <w:uiPriority w:val="99"/>
    <w:locked/>
    <w:rPr>
      <w:rFonts w:ascii="Times New Roman" w:hAnsi="Times New Roman"/>
      <w:b/>
      <w:i/>
      <w:spacing w:val="0"/>
      <w:sz w:val="24"/>
    </w:rPr>
  </w:style>
  <w:style w:type="character" w:customStyle="1" w:styleId="25">
    <w:name w:val="Оглавление (2) + Не полужирный"/>
    <w:aliases w:val="Не курсив4"/>
    <w:uiPriority w:val="99"/>
    <w:rPr>
      <w:rFonts w:ascii="Times New Roman" w:hAnsi="Times New Roman"/>
      <w:spacing w:val="0"/>
      <w:sz w:val="24"/>
    </w:rPr>
  </w:style>
  <w:style w:type="character" w:customStyle="1" w:styleId="5">
    <w:name w:val="Основной текст (5)_"/>
    <w:link w:val="50"/>
    <w:uiPriority w:val="99"/>
    <w:locked/>
    <w:rPr>
      <w:rFonts w:ascii="Times New Roman" w:hAnsi="Times New Roman"/>
      <w:spacing w:val="0"/>
      <w:sz w:val="24"/>
    </w:rPr>
  </w:style>
  <w:style w:type="character" w:customStyle="1" w:styleId="51">
    <w:name w:val="Основной текст (5) + Полужирный"/>
    <w:aliases w:val="Курсив2"/>
    <w:uiPriority w:val="99"/>
    <w:rPr>
      <w:rFonts w:ascii="Times New Roman" w:hAnsi="Times New Roman"/>
      <w:b/>
      <w:i/>
      <w:spacing w:val="0"/>
      <w:sz w:val="24"/>
    </w:rPr>
  </w:style>
  <w:style w:type="character" w:customStyle="1" w:styleId="514pt">
    <w:name w:val="Основной текст (5) + 14 pt"/>
    <w:aliases w:val="Полужирный1,Курсив1,Интервал 0 pt1"/>
    <w:uiPriority w:val="99"/>
    <w:rPr>
      <w:rFonts w:ascii="Times New Roman" w:hAnsi="Times New Roman"/>
      <w:b/>
      <w:i/>
      <w:spacing w:val="-10"/>
      <w:sz w:val="28"/>
    </w:rPr>
  </w:style>
  <w:style w:type="character" w:customStyle="1" w:styleId="10pt">
    <w:name w:val="Основной текст + Интервал 10 pt"/>
    <w:uiPriority w:val="99"/>
    <w:rPr>
      <w:rFonts w:ascii="Times New Roman" w:hAnsi="Times New Roman"/>
      <w:b/>
      <w:i/>
      <w:spacing w:val="200"/>
      <w:sz w:val="24"/>
    </w:rPr>
  </w:style>
  <w:style w:type="character" w:customStyle="1" w:styleId="6">
    <w:name w:val="Основной текст (6)_"/>
    <w:link w:val="60"/>
    <w:uiPriority w:val="99"/>
    <w:locked/>
    <w:rPr>
      <w:rFonts w:ascii="Times New Roman" w:hAnsi="Times New Roman"/>
      <w:b/>
      <w:spacing w:val="0"/>
      <w:sz w:val="17"/>
    </w:rPr>
  </w:style>
  <w:style w:type="character" w:customStyle="1" w:styleId="7">
    <w:name w:val="Основной текст (7)_"/>
    <w:link w:val="70"/>
    <w:uiPriority w:val="99"/>
    <w:locked/>
    <w:rPr>
      <w:rFonts w:ascii="Times New Roman" w:hAnsi="Times New Roman"/>
      <w:spacing w:val="0"/>
      <w:sz w:val="17"/>
    </w:rPr>
  </w:style>
  <w:style w:type="character" w:customStyle="1" w:styleId="a6">
    <w:name w:val="Оглавление_"/>
    <w:link w:val="a7"/>
    <w:uiPriority w:val="99"/>
    <w:locked/>
    <w:rPr>
      <w:rFonts w:ascii="Times New Roman" w:hAnsi="Times New Roman"/>
      <w:spacing w:val="0"/>
      <w:sz w:val="17"/>
    </w:rPr>
  </w:style>
  <w:style w:type="character" w:customStyle="1" w:styleId="33">
    <w:name w:val="Оглавление (3)_"/>
    <w:link w:val="34"/>
    <w:uiPriority w:val="99"/>
    <w:locked/>
    <w:rPr>
      <w:rFonts w:ascii="Times New Roman" w:hAnsi="Times New Roman"/>
      <w:b/>
      <w:spacing w:val="0"/>
      <w:sz w:val="17"/>
    </w:rPr>
  </w:style>
  <w:style w:type="character" w:customStyle="1" w:styleId="61">
    <w:name w:val="Основной текст (6) + Не полужирный"/>
    <w:uiPriority w:val="99"/>
    <w:rPr>
      <w:rFonts w:ascii="Times New Roman" w:hAnsi="Times New Roman"/>
      <w:spacing w:val="0"/>
      <w:sz w:val="17"/>
    </w:rPr>
  </w:style>
  <w:style w:type="character" w:customStyle="1" w:styleId="71">
    <w:name w:val="Основной текст (7) + Полужирный"/>
    <w:uiPriority w:val="99"/>
    <w:rPr>
      <w:rFonts w:ascii="Times New Roman" w:hAnsi="Times New Roman"/>
      <w:b/>
      <w:spacing w:val="0"/>
      <w:sz w:val="17"/>
    </w:rPr>
  </w:style>
  <w:style w:type="character" w:customStyle="1" w:styleId="a8">
    <w:name w:val="Оглавление + Полужирный"/>
    <w:uiPriority w:val="99"/>
    <w:rPr>
      <w:rFonts w:ascii="Times New Roman" w:hAnsi="Times New Roman"/>
      <w:b/>
      <w:spacing w:val="0"/>
      <w:sz w:val="17"/>
    </w:rPr>
  </w:style>
  <w:style w:type="character" w:customStyle="1" w:styleId="a9">
    <w:name w:val="Основной текст + Не полужирный"/>
    <w:aliases w:val="Не курсив3"/>
    <w:uiPriority w:val="99"/>
    <w:rPr>
      <w:rFonts w:ascii="Times New Roman" w:hAnsi="Times New Roman"/>
      <w:spacing w:val="0"/>
      <w:sz w:val="24"/>
    </w:rPr>
  </w:style>
  <w:style w:type="character" w:customStyle="1" w:styleId="412pt">
    <w:name w:val="Основной текст (4) + 12 pt"/>
    <w:uiPriority w:val="99"/>
    <w:rPr>
      <w:rFonts w:ascii="Times New Roman" w:hAnsi="Times New Roman"/>
      <w:b/>
      <w:i/>
      <w:spacing w:val="0"/>
      <w:sz w:val="24"/>
    </w:rPr>
  </w:style>
  <w:style w:type="character" w:customStyle="1" w:styleId="80">
    <w:name w:val="Основной текст + 8"/>
    <w:aliases w:val="5 pt2,Не курсив2"/>
    <w:uiPriority w:val="99"/>
    <w:rPr>
      <w:rFonts w:ascii="Times New Roman" w:hAnsi="Times New Roman"/>
      <w:b/>
      <w:spacing w:val="0"/>
      <w:sz w:val="17"/>
    </w:rPr>
  </w:style>
  <w:style w:type="character" w:customStyle="1" w:styleId="13">
    <w:name w:val="Основной текст + 13"/>
    <w:aliases w:val="5 pt1,Не курсив1"/>
    <w:uiPriority w:val="99"/>
    <w:rPr>
      <w:rFonts w:ascii="Times New Roman" w:hAnsi="Times New Roman"/>
      <w:b/>
      <w:spacing w:val="0"/>
      <w:sz w:val="27"/>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i/>
      <w:iCs/>
      <w:noProof/>
      <w:color w:val="auto"/>
      <w:sz w:val="16"/>
      <w:szCs w:val="16"/>
    </w:rPr>
  </w:style>
  <w:style w:type="paragraph" w:customStyle="1" w:styleId="30">
    <w:name w:val="Основной текст (3)"/>
    <w:basedOn w:val="a"/>
    <w:link w:val="3"/>
    <w:uiPriority w:val="99"/>
    <w:pPr>
      <w:shd w:val="clear" w:color="auto" w:fill="FFFFFF"/>
      <w:spacing w:line="240" w:lineRule="atLeast"/>
    </w:pPr>
    <w:rPr>
      <w:rFonts w:ascii="Tahoma" w:hAnsi="Tahoma" w:cs="Tahoma"/>
      <w:b/>
      <w:bCs/>
      <w:i/>
      <w:iCs/>
      <w:noProof/>
      <w:color w:val="auto"/>
      <w:w w:val="50"/>
      <w:sz w:val="20"/>
      <w:szCs w:val="20"/>
    </w:rPr>
  </w:style>
  <w:style w:type="paragraph" w:styleId="aa">
    <w:name w:val="Body Text"/>
    <w:basedOn w:val="a"/>
    <w:link w:val="ab"/>
    <w:uiPriority w:val="99"/>
    <w:pPr>
      <w:shd w:val="clear" w:color="auto" w:fill="FFFFFF"/>
      <w:spacing w:line="283" w:lineRule="exact"/>
      <w:ind w:hanging="720"/>
    </w:pPr>
    <w:rPr>
      <w:rFonts w:ascii="Times New Roman" w:hAnsi="Times New Roman" w:cs="Times New Roman"/>
      <w:b/>
      <w:bCs/>
      <w:i/>
      <w:iCs/>
      <w:color w:val="auto"/>
    </w:rPr>
  </w:style>
  <w:style w:type="character" w:customStyle="1" w:styleId="ab">
    <w:name w:val="Основной текст Знак"/>
    <w:basedOn w:val="a0"/>
    <w:link w:val="aa"/>
    <w:uiPriority w:val="99"/>
    <w:semiHidden/>
    <w:locked/>
    <w:rPr>
      <w:rFonts w:cs="Meiryo"/>
      <w:color w:val="000000"/>
      <w:sz w:val="24"/>
      <w:szCs w:val="24"/>
    </w:rPr>
  </w:style>
  <w:style w:type="character" w:customStyle="1" w:styleId="35">
    <w:name w:val="Основной текст Знак3"/>
    <w:uiPriority w:val="99"/>
    <w:semiHidden/>
    <w:rPr>
      <w:color w:val="000000"/>
    </w:rPr>
  </w:style>
  <w:style w:type="character" w:customStyle="1" w:styleId="26">
    <w:name w:val="Основной текст Знак2"/>
    <w:uiPriority w:val="99"/>
    <w:semiHidden/>
    <w:rPr>
      <w:color w:val="000000"/>
    </w:rPr>
  </w:style>
  <w:style w:type="paragraph" w:customStyle="1" w:styleId="a5">
    <w:name w:val="Колонтитул"/>
    <w:basedOn w:val="a"/>
    <w:link w:val="a4"/>
    <w:uiPriority w:val="99"/>
    <w:pPr>
      <w:shd w:val="clear" w:color="auto" w:fill="FFFFFF"/>
    </w:pPr>
    <w:rPr>
      <w:rFonts w:ascii="Times New Roman" w:hAnsi="Times New Roman" w:cs="Times New Roman"/>
      <w:color w:val="auto"/>
      <w:sz w:val="20"/>
      <w:szCs w:val="20"/>
    </w:rPr>
  </w:style>
  <w:style w:type="paragraph" w:customStyle="1" w:styleId="12">
    <w:name w:val="Заголовок №1"/>
    <w:basedOn w:val="a"/>
    <w:link w:val="11"/>
    <w:uiPriority w:val="99"/>
    <w:pPr>
      <w:shd w:val="clear" w:color="auto" w:fill="FFFFFF"/>
      <w:spacing w:line="710" w:lineRule="exact"/>
      <w:ind w:firstLine="140"/>
      <w:outlineLvl w:val="0"/>
    </w:pPr>
    <w:rPr>
      <w:rFonts w:ascii="Times New Roman" w:hAnsi="Times New Roman" w:cs="Times New Roman"/>
      <w:b/>
      <w:bCs/>
      <w:color w:val="auto"/>
      <w:sz w:val="27"/>
      <w:szCs w:val="27"/>
    </w:rPr>
  </w:style>
  <w:style w:type="paragraph" w:customStyle="1" w:styleId="22">
    <w:name w:val="Заголовок №2"/>
    <w:basedOn w:val="a"/>
    <w:link w:val="21"/>
    <w:uiPriority w:val="99"/>
    <w:pPr>
      <w:shd w:val="clear" w:color="auto" w:fill="FFFFFF"/>
      <w:spacing w:after="300" w:line="355" w:lineRule="exact"/>
      <w:jc w:val="center"/>
      <w:outlineLvl w:val="1"/>
    </w:pPr>
    <w:rPr>
      <w:rFonts w:ascii="Times New Roman" w:hAnsi="Times New Roman" w:cs="Times New Roman"/>
      <w:b/>
      <w:bCs/>
      <w:i/>
      <w:iCs/>
      <w:color w:val="auto"/>
      <w:spacing w:val="-10"/>
      <w:sz w:val="28"/>
      <w:szCs w:val="28"/>
    </w:rPr>
  </w:style>
  <w:style w:type="paragraph" w:customStyle="1" w:styleId="41">
    <w:name w:val="Заголовок №41"/>
    <w:basedOn w:val="a"/>
    <w:link w:val="40"/>
    <w:uiPriority w:val="99"/>
    <w:pPr>
      <w:shd w:val="clear" w:color="auto" w:fill="FFFFFF"/>
      <w:spacing w:before="240" w:after="240" w:line="240" w:lineRule="atLeast"/>
      <w:outlineLvl w:val="3"/>
    </w:pPr>
    <w:rPr>
      <w:rFonts w:ascii="Tahoma" w:hAnsi="Tahoma" w:cs="Tahoma"/>
      <w:b/>
      <w:bCs/>
      <w:color w:val="auto"/>
      <w:sz w:val="20"/>
      <w:szCs w:val="20"/>
    </w:rPr>
  </w:style>
  <w:style w:type="paragraph" w:customStyle="1" w:styleId="32">
    <w:name w:val="Заголовок №3"/>
    <w:basedOn w:val="a"/>
    <w:link w:val="31"/>
    <w:uiPriority w:val="99"/>
    <w:pPr>
      <w:shd w:val="clear" w:color="auto" w:fill="FFFFFF"/>
      <w:spacing w:before="240" w:after="240" w:line="240" w:lineRule="atLeast"/>
      <w:outlineLvl w:val="2"/>
    </w:pPr>
    <w:rPr>
      <w:rFonts w:ascii="Times New Roman" w:hAnsi="Times New Roman" w:cs="Times New Roman"/>
      <w:b/>
      <w:bCs/>
      <w:color w:val="auto"/>
      <w:sz w:val="27"/>
      <w:szCs w:val="27"/>
    </w:rPr>
  </w:style>
  <w:style w:type="paragraph" w:customStyle="1" w:styleId="45">
    <w:name w:val="Основной текст (4)"/>
    <w:basedOn w:val="a"/>
    <w:link w:val="44"/>
    <w:uiPriority w:val="99"/>
    <w:pPr>
      <w:shd w:val="clear" w:color="auto" w:fill="FFFFFF"/>
      <w:spacing w:line="216" w:lineRule="exact"/>
      <w:ind w:firstLine="700"/>
      <w:jc w:val="both"/>
    </w:pPr>
    <w:rPr>
      <w:rFonts w:ascii="Times New Roman" w:hAnsi="Times New Roman" w:cs="Times New Roman"/>
      <w:b/>
      <w:bCs/>
      <w:i/>
      <w:iCs/>
      <w:color w:val="auto"/>
      <w:sz w:val="20"/>
      <w:szCs w:val="20"/>
    </w:rPr>
  </w:style>
  <w:style w:type="paragraph" w:customStyle="1" w:styleId="24">
    <w:name w:val="Оглавление (2)"/>
    <w:basedOn w:val="a"/>
    <w:link w:val="23"/>
    <w:uiPriority w:val="99"/>
    <w:pPr>
      <w:shd w:val="clear" w:color="auto" w:fill="FFFFFF"/>
      <w:spacing w:line="274" w:lineRule="exact"/>
      <w:ind w:firstLine="720"/>
      <w:jc w:val="both"/>
    </w:pPr>
    <w:rPr>
      <w:rFonts w:ascii="Times New Roman" w:hAnsi="Times New Roman" w:cs="Times New Roman"/>
      <w:b/>
      <w:bCs/>
      <w:i/>
      <w:iCs/>
      <w:color w:val="auto"/>
    </w:rPr>
  </w:style>
  <w:style w:type="paragraph" w:customStyle="1" w:styleId="50">
    <w:name w:val="Основной текст (5)"/>
    <w:basedOn w:val="a"/>
    <w:link w:val="5"/>
    <w:uiPriority w:val="99"/>
    <w:pPr>
      <w:shd w:val="clear" w:color="auto" w:fill="FFFFFF"/>
      <w:spacing w:before="120" w:after="240" w:line="240" w:lineRule="atLeast"/>
    </w:pPr>
    <w:rPr>
      <w:rFonts w:ascii="Times New Roman" w:hAnsi="Times New Roman" w:cs="Times New Roman"/>
      <w:color w:val="auto"/>
    </w:rPr>
  </w:style>
  <w:style w:type="paragraph" w:customStyle="1" w:styleId="60">
    <w:name w:val="Основной текст (6)"/>
    <w:basedOn w:val="a"/>
    <w:link w:val="6"/>
    <w:uiPriority w:val="99"/>
    <w:pPr>
      <w:shd w:val="clear" w:color="auto" w:fill="FFFFFF"/>
      <w:spacing w:before="60" w:line="206" w:lineRule="exact"/>
    </w:pPr>
    <w:rPr>
      <w:rFonts w:ascii="Times New Roman" w:hAnsi="Times New Roman" w:cs="Times New Roman"/>
      <w:b/>
      <w:bCs/>
      <w:color w:val="auto"/>
      <w:sz w:val="17"/>
      <w:szCs w:val="17"/>
    </w:rPr>
  </w:style>
  <w:style w:type="paragraph" w:customStyle="1" w:styleId="70">
    <w:name w:val="Основной текст (7)"/>
    <w:basedOn w:val="a"/>
    <w:link w:val="7"/>
    <w:uiPriority w:val="99"/>
    <w:pPr>
      <w:shd w:val="clear" w:color="auto" w:fill="FFFFFF"/>
      <w:spacing w:line="206" w:lineRule="exact"/>
    </w:pPr>
    <w:rPr>
      <w:rFonts w:ascii="Times New Roman" w:hAnsi="Times New Roman" w:cs="Times New Roman"/>
      <w:color w:val="auto"/>
      <w:sz w:val="17"/>
      <w:szCs w:val="17"/>
    </w:rPr>
  </w:style>
  <w:style w:type="paragraph" w:customStyle="1" w:styleId="a7">
    <w:name w:val="Оглавление"/>
    <w:basedOn w:val="a"/>
    <w:link w:val="a6"/>
    <w:uiPriority w:val="99"/>
    <w:pPr>
      <w:shd w:val="clear" w:color="auto" w:fill="FFFFFF"/>
      <w:spacing w:line="206" w:lineRule="exact"/>
    </w:pPr>
    <w:rPr>
      <w:rFonts w:ascii="Times New Roman" w:hAnsi="Times New Roman" w:cs="Times New Roman"/>
      <w:color w:val="auto"/>
      <w:sz w:val="17"/>
      <w:szCs w:val="17"/>
    </w:rPr>
  </w:style>
  <w:style w:type="paragraph" w:customStyle="1" w:styleId="34">
    <w:name w:val="Оглавление (3)"/>
    <w:basedOn w:val="a"/>
    <w:link w:val="33"/>
    <w:uiPriority w:val="99"/>
    <w:pPr>
      <w:shd w:val="clear" w:color="auto" w:fill="FFFFFF"/>
      <w:spacing w:line="206" w:lineRule="exact"/>
    </w:pPr>
    <w:rPr>
      <w:rFonts w:ascii="Times New Roman" w:hAnsi="Times New Roman" w:cs="Times New Roman"/>
      <w:b/>
      <w:bCs/>
      <w:color w:val="auto"/>
      <w:sz w:val="17"/>
      <w:szCs w:val="17"/>
    </w:rPr>
  </w:style>
  <w:style w:type="paragraph" w:styleId="ac">
    <w:name w:val="header"/>
    <w:basedOn w:val="a"/>
    <w:link w:val="ad"/>
    <w:uiPriority w:val="99"/>
    <w:unhideWhenUsed/>
    <w:rsid w:val="00916695"/>
    <w:pPr>
      <w:tabs>
        <w:tab w:val="center" w:pos="4677"/>
        <w:tab w:val="right" w:pos="9355"/>
      </w:tabs>
    </w:pPr>
  </w:style>
  <w:style w:type="character" w:customStyle="1" w:styleId="ad">
    <w:name w:val="Верхний колонтитул Знак"/>
    <w:basedOn w:val="a0"/>
    <w:link w:val="ac"/>
    <w:uiPriority w:val="99"/>
    <w:locked/>
    <w:rsid w:val="00916695"/>
    <w:rPr>
      <w:rFonts w:cs="Times New Roman"/>
      <w:color w:val="000000"/>
    </w:rPr>
  </w:style>
  <w:style w:type="paragraph" w:styleId="ae">
    <w:name w:val="footer"/>
    <w:basedOn w:val="a"/>
    <w:link w:val="af"/>
    <w:uiPriority w:val="99"/>
    <w:unhideWhenUsed/>
    <w:rsid w:val="00916695"/>
    <w:pPr>
      <w:tabs>
        <w:tab w:val="center" w:pos="4677"/>
        <w:tab w:val="right" w:pos="9355"/>
      </w:tabs>
    </w:pPr>
  </w:style>
  <w:style w:type="character" w:customStyle="1" w:styleId="af">
    <w:name w:val="Нижний колонтитул Знак"/>
    <w:basedOn w:val="a0"/>
    <w:link w:val="ae"/>
    <w:uiPriority w:val="99"/>
    <w:locked/>
    <w:rsid w:val="00916695"/>
    <w:rPr>
      <w:rFonts w:cs="Times New Roman"/>
      <w:color w:val="000000"/>
    </w:rPr>
  </w:style>
  <w:style w:type="paragraph" w:styleId="af0">
    <w:name w:val="List Paragraph"/>
    <w:basedOn w:val="a"/>
    <w:uiPriority w:val="34"/>
    <w:qFormat/>
    <w:rsid w:val="00DD07A8"/>
    <w:pPr>
      <w:ind w:left="708"/>
    </w:pPr>
  </w:style>
  <w:style w:type="character" w:styleId="af1">
    <w:name w:val="Strong"/>
    <w:basedOn w:val="a0"/>
    <w:uiPriority w:val="22"/>
    <w:qFormat/>
    <w:rsid w:val="00E92567"/>
    <w:rPr>
      <w:rFonts w:cs="Times New Roman"/>
      <w:b/>
    </w:rPr>
  </w:style>
  <w:style w:type="table" w:customStyle="1" w:styleId="14">
    <w:name w:val="Сетка таблицы1"/>
    <w:basedOn w:val="a1"/>
    <w:next w:val="af2"/>
    <w:uiPriority w:val="59"/>
    <w:rsid w:val="000F68C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0F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235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G5a2wMobgTFfn0CWQgsADVwIRwg/7fQfK/tUhggEhGw=</DigestValue>
    </Reference>
    <Reference Type="http://www.w3.org/2000/09/xmldsig#Object" URI="#idOfficeObject">
      <DigestMethod Algorithm="urn:ietf:params:xml:ns:cpxmlsec:algorithms:gostr34112012-256"/>
      <DigestValue>EgP/ZUsrPKb2VO9hjvaa2QqgZ1sKnFWQ63jEIIsnJfA=</DigestValue>
    </Reference>
    <Reference Type="http://uri.etsi.org/01903#SignedProperties" URI="#idSignedProperties">
      <Transforms>
        <Transform Algorithm="http://www.w3.org/TR/2001/REC-xml-c14n-20010315"/>
      </Transforms>
      <DigestMethod Algorithm="urn:ietf:params:xml:ns:cpxmlsec:algorithms:gostr34112012-256"/>
      <DigestValue>rJ3YsZ+5jdXYk6WQl/7WScQA40KmNYsVPFsoI/j+4iY=</DigestValue>
    </Reference>
  </SignedInfo>
  <SignatureValue>P+vpwseRiUjASU+8ZUJ2Owlhi9GWmdpbtR46GVOmyEXch56nsDel8uOL6x1Ia0va
qIxkiXFx7C2tMzpkSJRnoA==</SignatureValue>
  <KeyInfo>
    <X509Data>
      <X509Certificate>MIIKWjCCCgegAwIBAgIRBsawzACPrbK0R6QSV6mKrxwwCgYIKoUDBwEBAwIwggE5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mtCQ0JvQo9CT0JAg0JDQodCi0KDQkNCbIjAeFw0yMTA4MjUxMjE1MTVaFw0yMjA4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sFqyxrcX1Cxy+rKgyL9Peww05uo=</DigestValue>
      </Reference>
      <Reference URI="/word/endnotes.xml?ContentType=application/vnd.openxmlformats-officedocument.wordprocessingml.endnotes+xml">
        <DigestMethod Algorithm="http://www.w3.org/2000/09/xmldsig#sha1"/>
        <DigestValue>LfZp57ye/TWmblwYOhQ2lzWTvf0=</DigestValue>
      </Reference>
      <Reference URI="/word/fontTable.xml?ContentType=application/vnd.openxmlformats-officedocument.wordprocessingml.fontTable+xml">
        <DigestMethod Algorithm="http://www.w3.org/2000/09/xmldsig#sha1"/>
        <DigestValue>islNbTXSu3YKBCj3mh8f9U3W6+M=</DigestValue>
      </Reference>
      <Reference URI="/word/footnotes.xml?ContentType=application/vnd.openxmlformats-officedocument.wordprocessingml.footnotes+xml">
        <DigestMethod Algorithm="http://www.w3.org/2000/09/xmldsig#sha1"/>
        <DigestValue>WQJz83JnT86/JvBrmid7uXgaom8=</DigestValue>
      </Reference>
      <Reference URI="/word/header1.xml?ContentType=application/vnd.openxmlformats-officedocument.wordprocessingml.header+xml">
        <DigestMethod Algorithm="http://www.w3.org/2000/09/xmldsig#sha1"/>
        <DigestValue>Cg8cmBm2t/zIKolkbBuGce8uQZw=</DigestValue>
      </Reference>
      <Reference URI="/word/numbering.xml?ContentType=application/vnd.openxmlformats-officedocument.wordprocessingml.numbering+xml">
        <DigestMethod Algorithm="http://www.w3.org/2000/09/xmldsig#sha1"/>
        <DigestValue>a94j50CuBggzluSIpHFYidmajP4=</DigestValue>
      </Reference>
      <Reference URI="/word/settings.xml?ContentType=application/vnd.openxmlformats-officedocument.wordprocessingml.settings+xml">
        <DigestMethod Algorithm="http://www.w3.org/2000/09/xmldsig#sha1"/>
        <DigestValue>L6qpD4YyFvYjNv8xUE4j3h+bdNs=</DigestValue>
      </Reference>
      <Reference URI="/word/styles.xml?ContentType=application/vnd.openxmlformats-officedocument.wordprocessingml.styles+xml">
        <DigestMethod Algorithm="http://www.w3.org/2000/09/xmldsig#sha1"/>
        <DigestValue>CcgYZ9MDAPrgTYkcBF7ZpZakGfY=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+1RBdDrT7aIVts0rMBevt6xCJWc=</DigestValue>
      </Reference>
    </Manifest>
    <SignatureProperties>
      <SignatureProperty Id="idSignatureTime" Target="#idPackageSignature">
        <mdssi:SignatureTime xmlns:mdssi="http://schemas.openxmlformats.org/package/2006/digital-signature">
          <mdssi:Format>YYYY-MM-DDThh:mm:ssTZD</mdssi:Format>
          <mdssi:Value>2022-03-18T08:29:00Z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Подпись</SignatureComments>
          <WindowsVersion>10.0</WindowsVersion>
          <OfficeVersion>16.0</OfficeVersion>
          <ApplicationVersion>16.0</ApplicationVersion>
          <Monitors>1</Monitors>
          <HorizontalResolution>1920</HorizontalResolution>
          <VerticalResolution>1200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2022-03-18T08:29:00Z</xd:SigningTime>
          <xd:SigningCertificate>
            <xd:Cert>
              <xd:CertDigest>
                <DigestMethod Algorithm="http://www.w3.org/2000/09/xmldsig#sha1"/>
                <DigestValue>TtwEsDcc45awnAPZLFWoKss/J90=</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2305799326594171742696645126099347091228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Подпись</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B08A0-7E1B-4AB6-8836-F3046F38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11215</Words>
  <Characters>63928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Админ</cp:lastModifiedBy>
  <cp:revision>2</cp:revision>
  <dcterms:created xsi:type="dcterms:W3CDTF">2022-03-18T08:28:00Z</dcterms:created>
  <dcterms:modified xsi:type="dcterms:W3CDTF">2022-03-18T08:28:00Z</dcterms:modified>
</cp:coreProperties>
</file>